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827E3F" w14:paraId="198FA598" w14:textId="77777777" w:rsidTr="00827E3F">
        <w:trPr>
          <w:trHeight w:val="567"/>
        </w:trPr>
        <w:tc>
          <w:tcPr>
            <w:tcW w:w="9016" w:type="dxa"/>
            <w:shd w:val="clear" w:color="auto" w:fill="D9E2F3" w:themeFill="accent5" w:themeFillTint="33"/>
            <w:vAlign w:val="center"/>
          </w:tcPr>
          <w:p w14:paraId="3FA434F0" w14:textId="77777777" w:rsidR="00827E3F" w:rsidRPr="00BF2622" w:rsidRDefault="00BF2622" w:rsidP="00B561C0">
            <w:pPr>
              <w:rPr>
                <w:rFonts w:asciiTheme="minorHAnsi" w:hAnsiTheme="minorHAnsi" w:cstheme="minorHAnsi"/>
                <w:b/>
              </w:rPr>
            </w:pPr>
            <w:r w:rsidRPr="00BF2622">
              <w:rPr>
                <w:rFonts w:asciiTheme="minorHAnsi" w:hAnsiTheme="minorHAnsi" w:cstheme="minorHAnsi"/>
                <w:b/>
                <w:szCs w:val="24"/>
              </w:rPr>
              <w:t>Transvaginal Mesh Removal Reimbursement Scheme 2022</w:t>
            </w:r>
            <w:r w:rsidR="00827E3F" w:rsidRPr="00BF2622">
              <w:rPr>
                <w:rFonts w:asciiTheme="minorHAnsi" w:hAnsiTheme="minorHAnsi" w:cstheme="minorHAnsi"/>
                <w:b/>
                <w:szCs w:val="24"/>
              </w:rPr>
              <w:t>: Application form and Guidance for Completion</w:t>
            </w:r>
          </w:p>
        </w:tc>
      </w:tr>
    </w:tbl>
    <w:p w14:paraId="36D079DB" w14:textId="77777777" w:rsidR="00827E3F" w:rsidRDefault="00827E3F" w:rsidP="00B561C0"/>
    <w:p w14:paraId="76DFA4E4" w14:textId="77777777" w:rsidR="00827E3F" w:rsidRDefault="00BF2622" w:rsidP="00827E3F">
      <w:pPr>
        <w:jc w:val="both"/>
      </w:pPr>
      <w:r>
        <w:t>T</w:t>
      </w:r>
      <w:r w:rsidR="00827E3F">
        <w:t xml:space="preserve">he Scottish Government announced a </w:t>
      </w:r>
      <w:r w:rsidR="00DA7405">
        <w:t xml:space="preserve">proposal to </w:t>
      </w:r>
      <w:r w:rsidR="00827E3F">
        <w:t xml:space="preserve">support women </w:t>
      </w:r>
      <w:r w:rsidR="00DA7405">
        <w:t>who had to pay for the removal of MESH out with Scotland</w:t>
      </w:r>
      <w:r>
        <w:t xml:space="preserve"> </w:t>
      </w:r>
      <w:r w:rsidRPr="00BF2622">
        <w:rPr>
          <w:rFonts w:cs="Arial"/>
        </w:rPr>
        <w:t>via</w:t>
      </w:r>
      <w:r w:rsidR="00677441">
        <w:rPr>
          <w:rFonts w:cs="Arial"/>
        </w:rPr>
        <w:t xml:space="preserve"> the</w:t>
      </w:r>
      <w:r w:rsidRPr="00BF2622">
        <w:rPr>
          <w:rFonts w:cs="Arial"/>
        </w:rPr>
        <w:t xml:space="preserve"> </w:t>
      </w:r>
      <w:r w:rsidRPr="00BF2622">
        <w:rPr>
          <w:rFonts w:cs="Arial"/>
          <w:szCs w:val="24"/>
        </w:rPr>
        <w:t>Transvaginal Mesh Removal (Cost Reimbursement) (Scotland) Act 2022</w:t>
      </w:r>
    </w:p>
    <w:p w14:paraId="7CC5B2F7" w14:textId="77777777" w:rsidR="00827E3F" w:rsidRDefault="00827E3F" w:rsidP="00827E3F">
      <w:pPr>
        <w:jc w:val="both"/>
      </w:pPr>
    </w:p>
    <w:p w14:paraId="476F9C8D" w14:textId="77777777" w:rsidR="00827E3F" w:rsidRDefault="00827E3F" w:rsidP="00827E3F">
      <w:pPr>
        <w:jc w:val="both"/>
      </w:pPr>
      <w:r>
        <w:t>Affected women are</w:t>
      </w:r>
      <w:r w:rsidR="00677441">
        <w:t xml:space="preserve"> able</w:t>
      </w:r>
      <w:r>
        <w:t xml:space="preserve"> </w:t>
      </w:r>
      <w:r w:rsidR="00677441">
        <w:t>to apply for reimbursement of all costs associated with MESH Removal Surgery.  These include but are not limited to Travel, Surgical Costs, Subsistence, Testing, Insurance and Visas.  The main qualifying eligibility criteria are that:</w:t>
      </w:r>
    </w:p>
    <w:p w14:paraId="1FD59994" w14:textId="77777777" w:rsidR="00827E3F" w:rsidRDefault="00827E3F" w:rsidP="00827E3F">
      <w:pPr>
        <w:jc w:val="both"/>
      </w:pPr>
    </w:p>
    <w:p w14:paraId="607179C3" w14:textId="77777777" w:rsidR="00827E3F" w:rsidRDefault="00677441" w:rsidP="00827E3F">
      <w:pPr>
        <w:pStyle w:val="ListParagraph"/>
        <w:numPr>
          <w:ilvl w:val="0"/>
          <w:numId w:val="7"/>
        </w:numPr>
        <w:jc w:val="both"/>
      </w:pPr>
      <w:r>
        <w:t>The removal was arranged by a body / individual other than the Health Board</w:t>
      </w:r>
    </w:p>
    <w:p w14:paraId="7C59141D" w14:textId="77777777" w:rsidR="00677441" w:rsidRDefault="00677441" w:rsidP="00827E3F">
      <w:pPr>
        <w:pStyle w:val="ListParagraph"/>
        <w:numPr>
          <w:ilvl w:val="0"/>
          <w:numId w:val="7"/>
        </w:numPr>
        <w:jc w:val="both"/>
      </w:pPr>
      <w:r>
        <w:t xml:space="preserve">The individual was ordinarily resident in Scotland either or both </w:t>
      </w:r>
    </w:p>
    <w:p w14:paraId="00659A6B" w14:textId="77777777" w:rsidR="00677441" w:rsidRDefault="00677441" w:rsidP="00677441">
      <w:pPr>
        <w:pStyle w:val="ListParagraph"/>
        <w:numPr>
          <w:ilvl w:val="0"/>
          <w:numId w:val="12"/>
        </w:numPr>
        <w:jc w:val="both"/>
      </w:pPr>
      <w:r>
        <w:t>The time the MESH removal surgery was arranged</w:t>
      </w:r>
    </w:p>
    <w:p w14:paraId="54E1B457" w14:textId="77777777" w:rsidR="00827E3F" w:rsidRDefault="00677441" w:rsidP="00FF2F6A">
      <w:pPr>
        <w:pStyle w:val="ListParagraph"/>
        <w:numPr>
          <w:ilvl w:val="0"/>
          <w:numId w:val="12"/>
        </w:numPr>
        <w:jc w:val="both"/>
      </w:pPr>
      <w:r>
        <w:t>The time of implantation of any of the mesh which it is the purpose of the mesh removal surgery to wholly or partially remove and,</w:t>
      </w:r>
    </w:p>
    <w:p w14:paraId="71D053A8" w14:textId="77777777" w:rsidR="00827E3F" w:rsidRDefault="00677441" w:rsidP="00827E3F">
      <w:pPr>
        <w:pStyle w:val="ListParagraph"/>
        <w:numPr>
          <w:ilvl w:val="0"/>
          <w:numId w:val="7"/>
        </w:numPr>
        <w:jc w:val="both"/>
      </w:pPr>
      <w:r>
        <w:t xml:space="preserve">Surgery was arranged prior to the </w:t>
      </w:r>
      <w:r w:rsidR="0037339E" w:rsidRPr="0037339E">
        <w:t>3</w:t>
      </w:r>
      <w:r w:rsidR="0037339E" w:rsidRPr="0037339E">
        <w:rPr>
          <w:vertAlign w:val="superscript"/>
        </w:rPr>
        <w:t>rd</w:t>
      </w:r>
      <w:r w:rsidR="0037339E" w:rsidRPr="0037339E">
        <w:t xml:space="preserve"> June</w:t>
      </w:r>
      <w:r w:rsidRPr="0037339E">
        <w:t xml:space="preserve"> 2022</w:t>
      </w:r>
    </w:p>
    <w:p w14:paraId="60264B64" w14:textId="77777777" w:rsidR="00827E3F" w:rsidRDefault="00827E3F" w:rsidP="00827E3F">
      <w:pPr>
        <w:jc w:val="both"/>
      </w:pPr>
    </w:p>
    <w:p w14:paraId="382722CE" w14:textId="77777777" w:rsidR="00827E3F" w:rsidRDefault="00827E3F" w:rsidP="00827E3F">
      <w:pPr>
        <w:jc w:val="both"/>
      </w:pPr>
      <w:r>
        <w:t>Guidance notes</w:t>
      </w:r>
      <w:r w:rsidR="00677441">
        <w:t xml:space="preserve"> on the application process are </w:t>
      </w:r>
      <w:r>
        <w:t>provided on the following pages.  However, in general you should note the following points:</w:t>
      </w:r>
    </w:p>
    <w:p w14:paraId="506F0CC1" w14:textId="77777777" w:rsidR="00827E3F" w:rsidRDefault="00827E3F" w:rsidP="00827E3F">
      <w:pPr>
        <w:jc w:val="both"/>
      </w:pPr>
    </w:p>
    <w:p w14:paraId="4F4932BC" w14:textId="34C61D5F" w:rsidR="00827E3F" w:rsidRDefault="00011D90" w:rsidP="002F4F0D">
      <w:pPr>
        <w:pStyle w:val="ListParagraph"/>
        <w:numPr>
          <w:ilvl w:val="0"/>
          <w:numId w:val="8"/>
        </w:numPr>
        <w:jc w:val="both"/>
      </w:pPr>
      <w:r>
        <w:t>The reimbursement scheme</w:t>
      </w:r>
      <w:r w:rsidR="00525566">
        <w:t xml:space="preserve"> will run until the </w:t>
      </w:r>
      <w:proofErr w:type="gramStart"/>
      <w:r w:rsidR="00141AF9">
        <w:t>31</w:t>
      </w:r>
      <w:r w:rsidR="00141AF9" w:rsidRPr="00141AF9">
        <w:rPr>
          <w:vertAlign w:val="superscript"/>
        </w:rPr>
        <w:t>st</w:t>
      </w:r>
      <w:proofErr w:type="gramEnd"/>
      <w:r w:rsidR="00141AF9">
        <w:t xml:space="preserve"> March 2024</w:t>
      </w:r>
      <w:r w:rsidR="00525566">
        <w:t xml:space="preserve">.  </w:t>
      </w:r>
      <w:r w:rsidR="00827E3F">
        <w:t xml:space="preserve">As such, all applications must be received by </w:t>
      </w:r>
      <w:r w:rsidR="00980CC8" w:rsidRPr="00141AF9">
        <w:rPr>
          <w:b/>
        </w:rPr>
        <w:t>31</w:t>
      </w:r>
      <w:r w:rsidR="00980CC8" w:rsidRPr="00141AF9">
        <w:rPr>
          <w:b/>
          <w:vertAlign w:val="superscript"/>
        </w:rPr>
        <w:t>st</w:t>
      </w:r>
      <w:r w:rsidR="00141AF9" w:rsidRPr="00141AF9">
        <w:rPr>
          <w:b/>
          <w:vertAlign w:val="superscript"/>
        </w:rPr>
        <w:t xml:space="preserve"> </w:t>
      </w:r>
      <w:r w:rsidR="00677441" w:rsidRPr="00141AF9">
        <w:rPr>
          <w:b/>
        </w:rPr>
        <w:t xml:space="preserve"> </w:t>
      </w:r>
      <w:r w:rsidR="00980CC8" w:rsidRPr="00141AF9">
        <w:rPr>
          <w:b/>
        </w:rPr>
        <w:t>March</w:t>
      </w:r>
      <w:r w:rsidR="00677441" w:rsidRPr="00141AF9">
        <w:rPr>
          <w:b/>
        </w:rPr>
        <w:t xml:space="preserve"> 202</w:t>
      </w:r>
      <w:r w:rsidR="00980CC8" w:rsidRPr="00141AF9">
        <w:rPr>
          <w:b/>
        </w:rPr>
        <w:t>4</w:t>
      </w:r>
      <w:r w:rsidR="00677441" w:rsidRPr="00141AF9">
        <w:rPr>
          <w:b/>
        </w:rPr>
        <w:t xml:space="preserve">.  </w:t>
      </w:r>
      <w:r w:rsidR="00827E3F">
        <w:t xml:space="preserve">No applications will be accepted </w:t>
      </w:r>
      <w:r w:rsidR="005718FA">
        <w:t xml:space="preserve">and paid </w:t>
      </w:r>
      <w:r w:rsidR="00827E3F">
        <w:t>after this date.</w:t>
      </w:r>
    </w:p>
    <w:p w14:paraId="462C4258" w14:textId="77777777" w:rsidR="00827E3F" w:rsidRDefault="00827E3F" w:rsidP="00827E3F">
      <w:pPr>
        <w:jc w:val="both"/>
      </w:pPr>
    </w:p>
    <w:p w14:paraId="2AFA00F6" w14:textId="77777777" w:rsidR="00827E3F" w:rsidRDefault="00827E3F" w:rsidP="00827E3F">
      <w:pPr>
        <w:pStyle w:val="ListParagraph"/>
        <w:numPr>
          <w:ilvl w:val="0"/>
          <w:numId w:val="8"/>
        </w:numPr>
        <w:jc w:val="both"/>
      </w:pPr>
      <w:r>
        <w:t>You may only apply once to the fund.</w:t>
      </w:r>
    </w:p>
    <w:p w14:paraId="5403B2C9" w14:textId="77777777" w:rsidR="00827E3F" w:rsidRDefault="00827E3F" w:rsidP="00827E3F">
      <w:pPr>
        <w:jc w:val="both"/>
      </w:pPr>
    </w:p>
    <w:p w14:paraId="2CEEA58F" w14:textId="77777777" w:rsidR="00827E3F" w:rsidRDefault="00827E3F" w:rsidP="00827E3F">
      <w:pPr>
        <w:pStyle w:val="ListParagraph"/>
        <w:numPr>
          <w:ilvl w:val="0"/>
          <w:numId w:val="8"/>
        </w:numPr>
        <w:jc w:val="both"/>
      </w:pPr>
      <w:r w:rsidRPr="00827E3F">
        <w:rPr>
          <w:rFonts w:cs="Arial"/>
          <w:szCs w:val="24"/>
        </w:rPr>
        <w:t xml:space="preserve">Any payment received from this fund does not </w:t>
      </w:r>
      <w:r>
        <w:t>represent compensation for any perceived wr</w:t>
      </w:r>
      <w:r w:rsidR="009D62BE">
        <w:t>ongdoing on the part of the NHS, health boards in Scotland nor any of their employees</w:t>
      </w:r>
      <w:r w:rsidR="00263AEB">
        <w:t>.</w:t>
      </w:r>
    </w:p>
    <w:p w14:paraId="5A521EF0" w14:textId="77777777" w:rsidR="00827E3F" w:rsidRDefault="00827E3F" w:rsidP="00827E3F">
      <w:pPr>
        <w:jc w:val="both"/>
      </w:pPr>
    </w:p>
    <w:p w14:paraId="1B79BBAD" w14:textId="77777777" w:rsidR="00827E3F" w:rsidRDefault="00827E3F" w:rsidP="00827E3F">
      <w:pPr>
        <w:jc w:val="both"/>
      </w:pPr>
    </w:p>
    <w:p w14:paraId="28219133" w14:textId="77777777" w:rsidR="00525566" w:rsidRDefault="00827E3F" w:rsidP="00827E3F">
      <w:pPr>
        <w:jc w:val="both"/>
      </w:pPr>
      <w:r>
        <w:t>Should your application be successful, NHS National Services Scotland will conta</w:t>
      </w:r>
      <w:r w:rsidR="00952FAE">
        <w:t xml:space="preserve">ct you to request bank details, which will then be verified </w:t>
      </w:r>
      <w:r>
        <w:t xml:space="preserve">in order that </w:t>
      </w:r>
      <w:r w:rsidR="006C600F">
        <w:t xml:space="preserve">payment can </w:t>
      </w:r>
      <w:r>
        <w:t>be made.</w:t>
      </w:r>
    </w:p>
    <w:p w14:paraId="2ACC1198" w14:textId="77777777" w:rsidR="00525566" w:rsidRDefault="00525566" w:rsidP="00827E3F">
      <w:pPr>
        <w:jc w:val="both"/>
      </w:pPr>
    </w:p>
    <w:p w14:paraId="71CBB34E" w14:textId="77777777" w:rsidR="004A3FBC" w:rsidRDefault="00525566" w:rsidP="00827E3F">
      <w:pPr>
        <w:jc w:val="both"/>
      </w:pPr>
      <w:r>
        <w:t xml:space="preserve">Please complete all sections below </w:t>
      </w:r>
      <w:proofErr w:type="gramStart"/>
      <w:r>
        <w:t>in order to</w:t>
      </w:r>
      <w:proofErr w:type="gramEnd"/>
      <w:r>
        <w:t xml:space="preserve"> ensure your application can be processed quickly.  </w:t>
      </w:r>
    </w:p>
    <w:p w14:paraId="2EAAB54B" w14:textId="77777777" w:rsidR="004A3FBC" w:rsidRDefault="004A3FBC" w:rsidP="00827E3F">
      <w:pPr>
        <w:jc w:val="both"/>
      </w:pPr>
    </w:p>
    <w:p w14:paraId="65F9BEC2" w14:textId="77777777" w:rsidR="00E83D1F" w:rsidRDefault="004A3FBC" w:rsidP="00E83D1F">
      <w:pPr>
        <w:jc w:val="both"/>
      </w:pPr>
      <w:r>
        <w:t xml:space="preserve">Should an eligible patient be unable to complete an application form we will accept it completed on their behalf by someone who </w:t>
      </w:r>
      <w:r w:rsidR="000F38FD">
        <w:t>they have given authority to do so</w:t>
      </w:r>
      <w:r>
        <w:t>.</w:t>
      </w:r>
    </w:p>
    <w:p w14:paraId="39180160" w14:textId="77777777" w:rsidR="00E83D1F" w:rsidRDefault="00E83D1F" w:rsidP="00E83D1F">
      <w:pPr>
        <w:jc w:val="both"/>
      </w:pPr>
    </w:p>
    <w:p w14:paraId="68F9A51A" w14:textId="77777777" w:rsidR="00E83D1F" w:rsidRPr="008251FF" w:rsidRDefault="00E83D1F" w:rsidP="00E83D1F">
      <w:pPr>
        <w:jc w:val="both"/>
      </w:pPr>
      <w:r w:rsidRPr="008251FF">
        <w:t>HELP WITH THIS FORM</w:t>
      </w:r>
    </w:p>
    <w:p w14:paraId="4C3FBF7F" w14:textId="77777777" w:rsidR="00E83D1F" w:rsidRPr="00943F85" w:rsidRDefault="00E83D1F" w:rsidP="00E83D1F">
      <w:pPr>
        <w:rPr>
          <w:rFonts w:cs="Arial"/>
          <w:szCs w:val="24"/>
        </w:rPr>
      </w:pPr>
    </w:p>
    <w:p w14:paraId="44A237F0" w14:textId="5DEF1739" w:rsidR="005577AE" w:rsidRDefault="00E83D1F" w:rsidP="00E83D1F">
      <w:pPr>
        <w:rPr>
          <w:rFonts w:cs="Arial"/>
          <w:szCs w:val="24"/>
        </w:rPr>
      </w:pPr>
      <w:r w:rsidRPr="00943F85">
        <w:rPr>
          <w:rFonts w:cs="Arial"/>
          <w:szCs w:val="24"/>
        </w:rPr>
        <w:t>If you require any assistance in completing this form, please contact</w:t>
      </w:r>
      <w:r>
        <w:rPr>
          <w:rFonts w:cs="Arial"/>
          <w:szCs w:val="24"/>
        </w:rPr>
        <w:t xml:space="preserve"> Nationa</w:t>
      </w:r>
      <w:r w:rsidR="00E2740C">
        <w:rPr>
          <w:rFonts w:cs="Arial"/>
          <w:szCs w:val="24"/>
        </w:rPr>
        <w:t>l Services Scotland on 0131 275</w:t>
      </w:r>
      <w:r>
        <w:rPr>
          <w:rFonts w:cs="Arial"/>
          <w:szCs w:val="24"/>
        </w:rPr>
        <w:t xml:space="preserve"> 7799.</w:t>
      </w:r>
    </w:p>
    <w:p w14:paraId="385ADABF" w14:textId="77777777" w:rsidR="005577AE" w:rsidRDefault="005577AE">
      <w:pPr>
        <w:rPr>
          <w:rFonts w:cs="Arial"/>
          <w:szCs w:val="24"/>
        </w:rPr>
      </w:pPr>
      <w:r>
        <w:rPr>
          <w:rFonts w:cs="Arial"/>
          <w:szCs w:val="24"/>
        </w:rPr>
        <w:br w:type="page"/>
      </w:r>
    </w:p>
    <w:p w14:paraId="5FF89167" w14:textId="17CB741C" w:rsidR="005577AE" w:rsidRDefault="005577AE">
      <w:pPr>
        <w:rPr>
          <w:rFonts w:cs="Arial"/>
          <w:szCs w:val="24"/>
        </w:rPr>
      </w:pPr>
      <w:r>
        <w:rPr>
          <w:rFonts w:cs="Arial"/>
          <w:szCs w:val="24"/>
        </w:rPr>
        <w:lastRenderedPageBreak/>
        <w:br w:type="page"/>
      </w:r>
    </w:p>
    <w:p w14:paraId="733212F0" w14:textId="77777777" w:rsidR="00E83D1F" w:rsidRPr="00943F85" w:rsidRDefault="00E83D1F" w:rsidP="00E83D1F">
      <w:pPr>
        <w:rPr>
          <w:rFonts w:cs="Arial"/>
          <w:szCs w:val="24"/>
        </w:rPr>
        <w:sectPr w:rsidR="00E83D1F" w:rsidRPr="00943F85" w:rsidSect="00D75026">
          <w:headerReference w:type="default" r:id="rId8"/>
          <w:footerReference w:type="default" r:id="rId9"/>
          <w:pgSz w:w="11906" w:h="16838"/>
          <w:pgMar w:top="720" w:right="720" w:bottom="720" w:left="720" w:header="708" w:footer="708" w:gutter="0"/>
          <w:pgNumType w:start="1"/>
          <w:cols w:space="708"/>
          <w:docGrid w:linePitch="360"/>
        </w:sectPr>
      </w:pPr>
    </w:p>
    <w:tbl>
      <w:tblPr>
        <w:tblStyle w:val="TableGrid"/>
        <w:tblW w:w="0" w:type="auto"/>
        <w:tblLook w:val="04A0" w:firstRow="1" w:lastRow="0" w:firstColumn="1" w:lastColumn="0" w:noHBand="0" w:noVBand="1"/>
      </w:tblPr>
      <w:tblGrid>
        <w:gridCol w:w="2018"/>
        <w:gridCol w:w="2019"/>
        <w:gridCol w:w="2019"/>
        <w:gridCol w:w="1168"/>
        <w:gridCol w:w="851"/>
      </w:tblGrid>
      <w:tr w:rsidR="00952FAE" w14:paraId="6AD34E2F" w14:textId="77777777" w:rsidTr="00D75026">
        <w:trPr>
          <w:trHeight w:val="567"/>
        </w:trPr>
        <w:tc>
          <w:tcPr>
            <w:tcW w:w="8075"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48D2FF" w14:textId="77777777" w:rsidR="00952FAE" w:rsidRDefault="00952FAE" w:rsidP="00D75026">
            <w:r>
              <w:rPr>
                <w:b/>
              </w:rPr>
              <w:lastRenderedPageBreak/>
              <w:t>Part 1</w:t>
            </w:r>
            <w:r w:rsidR="00D265D9">
              <w:rPr>
                <w:b/>
              </w:rPr>
              <w:t>A</w:t>
            </w:r>
            <w:r w:rsidRPr="00827E3F">
              <w:rPr>
                <w:b/>
              </w:rPr>
              <w:t>: Data Protection and Applicant’s Declaration</w:t>
            </w:r>
          </w:p>
        </w:tc>
      </w:tr>
      <w:tr w:rsidR="00952FAE" w14:paraId="38ADAE79" w14:textId="77777777" w:rsidTr="00D75026">
        <w:trPr>
          <w:trHeight w:val="365"/>
        </w:trPr>
        <w:tc>
          <w:tcPr>
            <w:tcW w:w="7224" w:type="dxa"/>
            <w:gridSpan w:val="4"/>
            <w:vMerge w:val="restart"/>
            <w:tcBorders>
              <w:top w:val="nil"/>
              <w:left w:val="nil"/>
              <w:right w:val="nil"/>
            </w:tcBorders>
            <w:vAlign w:val="center"/>
          </w:tcPr>
          <w:p w14:paraId="476B6134" w14:textId="77777777" w:rsidR="00952FAE" w:rsidRPr="0044142A" w:rsidRDefault="00952FAE" w:rsidP="00D75026">
            <w:pPr>
              <w:tabs>
                <w:tab w:val="left" w:pos="226"/>
              </w:tabs>
              <w:rPr>
                <w:szCs w:val="22"/>
              </w:rPr>
            </w:pPr>
            <w:r w:rsidRPr="0044142A">
              <w:rPr>
                <w:sz w:val="22"/>
                <w:szCs w:val="22"/>
              </w:rPr>
              <w:t>Tick here to confirm that you understand that the data you have provided may be shared with NHS service providers and NHS Counter Fraud Services to ensure accurate and timely payment, and for the purposes of prevention, detection and investigation of crime:</w:t>
            </w:r>
          </w:p>
        </w:tc>
        <w:tc>
          <w:tcPr>
            <w:tcW w:w="851" w:type="dxa"/>
            <w:tcBorders>
              <w:top w:val="nil"/>
              <w:left w:val="nil"/>
              <w:bottom w:val="single" w:sz="4" w:space="0" w:color="auto"/>
              <w:right w:val="nil"/>
            </w:tcBorders>
            <w:vAlign w:val="center"/>
          </w:tcPr>
          <w:p w14:paraId="7D7CD2BE" w14:textId="77777777" w:rsidR="00952FAE" w:rsidRPr="0044142A" w:rsidRDefault="00952FAE" w:rsidP="00D75026">
            <w:pPr>
              <w:rPr>
                <w:szCs w:val="22"/>
              </w:rPr>
            </w:pPr>
          </w:p>
        </w:tc>
      </w:tr>
      <w:tr w:rsidR="00952FAE" w14:paraId="1DDF6780" w14:textId="77777777" w:rsidTr="00D75026">
        <w:trPr>
          <w:trHeight w:val="828"/>
        </w:trPr>
        <w:tc>
          <w:tcPr>
            <w:tcW w:w="7224" w:type="dxa"/>
            <w:gridSpan w:val="4"/>
            <w:vMerge/>
            <w:tcBorders>
              <w:left w:val="nil"/>
            </w:tcBorders>
            <w:vAlign w:val="center"/>
          </w:tcPr>
          <w:p w14:paraId="7A0B1DB6" w14:textId="77777777" w:rsidR="00952FAE" w:rsidRPr="0044142A" w:rsidRDefault="00952FAE" w:rsidP="00D75026">
            <w:pPr>
              <w:tabs>
                <w:tab w:val="left" w:pos="226"/>
              </w:tabs>
              <w:rPr>
                <w:szCs w:val="22"/>
              </w:rPr>
            </w:pPr>
          </w:p>
        </w:tc>
        <w:tc>
          <w:tcPr>
            <w:tcW w:w="851" w:type="dxa"/>
            <w:tcBorders>
              <w:top w:val="nil"/>
              <w:bottom w:val="single" w:sz="4" w:space="0" w:color="auto"/>
            </w:tcBorders>
            <w:vAlign w:val="center"/>
          </w:tcPr>
          <w:p w14:paraId="177FD372" w14:textId="77777777" w:rsidR="00952FAE" w:rsidRPr="0044142A" w:rsidRDefault="00952FAE" w:rsidP="00D75026">
            <w:pPr>
              <w:rPr>
                <w:szCs w:val="22"/>
              </w:rPr>
            </w:pPr>
          </w:p>
        </w:tc>
      </w:tr>
      <w:tr w:rsidR="00952FAE" w14:paraId="727D7457" w14:textId="77777777" w:rsidTr="00D75026">
        <w:trPr>
          <w:trHeight w:val="460"/>
        </w:trPr>
        <w:tc>
          <w:tcPr>
            <w:tcW w:w="7224" w:type="dxa"/>
            <w:gridSpan w:val="4"/>
            <w:vMerge/>
            <w:tcBorders>
              <w:left w:val="nil"/>
              <w:bottom w:val="nil"/>
              <w:right w:val="nil"/>
            </w:tcBorders>
            <w:vAlign w:val="center"/>
          </w:tcPr>
          <w:p w14:paraId="1E925DFD" w14:textId="77777777" w:rsidR="00952FAE" w:rsidRPr="0044142A" w:rsidRDefault="00952FAE" w:rsidP="00D75026">
            <w:pPr>
              <w:tabs>
                <w:tab w:val="left" w:pos="226"/>
              </w:tabs>
              <w:rPr>
                <w:szCs w:val="22"/>
              </w:rPr>
            </w:pPr>
          </w:p>
        </w:tc>
        <w:tc>
          <w:tcPr>
            <w:tcW w:w="851" w:type="dxa"/>
            <w:tcBorders>
              <w:top w:val="single" w:sz="4" w:space="0" w:color="auto"/>
              <w:left w:val="nil"/>
              <w:bottom w:val="nil"/>
              <w:right w:val="nil"/>
            </w:tcBorders>
            <w:vAlign w:val="center"/>
          </w:tcPr>
          <w:p w14:paraId="702C6722" w14:textId="77777777" w:rsidR="00952FAE" w:rsidRPr="0044142A" w:rsidRDefault="00952FAE" w:rsidP="00D75026">
            <w:pPr>
              <w:rPr>
                <w:szCs w:val="22"/>
              </w:rPr>
            </w:pPr>
          </w:p>
        </w:tc>
      </w:tr>
      <w:tr w:rsidR="00952FAE" w14:paraId="0A303E52" w14:textId="77777777" w:rsidTr="00D75026">
        <w:trPr>
          <w:trHeight w:val="567"/>
        </w:trPr>
        <w:tc>
          <w:tcPr>
            <w:tcW w:w="8075" w:type="dxa"/>
            <w:gridSpan w:val="5"/>
            <w:tcBorders>
              <w:top w:val="nil"/>
              <w:left w:val="nil"/>
              <w:bottom w:val="nil"/>
              <w:right w:val="nil"/>
            </w:tcBorders>
            <w:vAlign w:val="center"/>
          </w:tcPr>
          <w:p w14:paraId="51E52A83" w14:textId="77777777" w:rsidR="00952FAE" w:rsidRPr="0044142A" w:rsidRDefault="00952FAE" w:rsidP="00D75026">
            <w:pPr>
              <w:pStyle w:val="Default"/>
              <w:jc w:val="both"/>
              <w:rPr>
                <w:rFonts w:ascii="Arial" w:hAnsi="Arial" w:cs="Arial"/>
                <w:sz w:val="22"/>
                <w:szCs w:val="22"/>
              </w:rPr>
            </w:pPr>
            <w:r w:rsidRPr="0044142A">
              <w:rPr>
                <w:rFonts w:ascii="Arial" w:hAnsi="Arial" w:cs="Arial"/>
                <w:b/>
                <w:sz w:val="22"/>
                <w:szCs w:val="22"/>
              </w:rPr>
              <w:t>I agree</w:t>
            </w:r>
            <w:r w:rsidRPr="0044142A">
              <w:rPr>
                <w:rFonts w:ascii="Arial" w:hAnsi="Arial" w:cs="Arial"/>
                <w:sz w:val="22"/>
                <w:szCs w:val="22"/>
              </w:rPr>
              <w:t xml:space="preserve"> that the information I give on this form is complete and correct. </w:t>
            </w:r>
          </w:p>
          <w:p w14:paraId="5F9CB5A2" w14:textId="77777777" w:rsidR="00952FAE" w:rsidRPr="0044142A" w:rsidRDefault="00952FAE" w:rsidP="00D75026">
            <w:pPr>
              <w:pStyle w:val="Default"/>
              <w:jc w:val="both"/>
              <w:rPr>
                <w:rFonts w:ascii="Arial" w:hAnsi="Arial" w:cs="Arial"/>
                <w:sz w:val="22"/>
                <w:szCs w:val="22"/>
              </w:rPr>
            </w:pPr>
          </w:p>
          <w:p w14:paraId="19F10416" w14:textId="77777777" w:rsidR="00952FAE" w:rsidRPr="0044142A" w:rsidRDefault="00952FAE" w:rsidP="00D75026">
            <w:pPr>
              <w:pStyle w:val="Default"/>
              <w:jc w:val="both"/>
              <w:rPr>
                <w:rFonts w:ascii="Arial" w:hAnsi="Arial" w:cs="Arial"/>
                <w:sz w:val="22"/>
                <w:szCs w:val="22"/>
              </w:rPr>
            </w:pPr>
            <w:r w:rsidRPr="0044142A">
              <w:rPr>
                <w:rFonts w:ascii="Arial" w:hAnsi="Arial" w:cs="Arial"/>
                <w:b/>
                <w:sz w:val="22"/>
                <w:szCs w:val="22"/>
              </w:rPr>
              <w:t>I agree</w:t>
            </w:r>
            <w:r w:rsidRPr="0044142A">
              <w:rPr>
                <w:rFonts w:ascii="Arial" w:hAnsi="Arial" w:cs="Arial"/>
                <w:sz w:val="22"/>
                <w:szCs w:val="22"/>
              </w:rPr>
              <w:t xml:space="preserve"> to repay any money I receive to which it is found that I am no longer entitled. </w:t>
            </w:r>
          </w:p>
          <w:p w14:paraId="4E36799D" w14:textId="77777777" w:rsidR="00952FAE" w:rsidRPr="0044142A" w:rsidRDefault="00952FAE" w:rsidP="00D75026">
            <w:pPr>
              <w:pStyle w:val="Default"/>
              <w:rPr>
                <w:rFonts w:ascii="Arial" w:hAnsi="Arial" w:cs="Arial"/>
                <w:sz w:val="22"/>
                <w:szCs w:val="22"/>
              </w:rPr>
            </w:pPr>
          </w:p>
          <w:p w14:paraId="1AE449AA" w14:textId="77777777" w:rsidR="00952FAE" w:rsidRPr="0044142A" w:rsidRDefault="00952FAE" w:rsidP="00D75026">
            <w:pPr>
              <w:pStyle w:val="Default"/>
              <w:rPr>
                <w:rFonts w:ascii="Arial" w:hAnsi="Arial" w:cs="Arial"/>
                <w:sz w:val="22"/>
                <w:szCs w:val="22"/>
              </w:rPr>
            </w:pPr>
            <w:r w:rsidRPr="0044142A">
              <w:rPr>
                <w:rFonts w:ascii="Arial" w:hAnsi="Arial" w:cs="Arial"/>
                <w:b/>
                <w:sz w:val="22"/>
                <w:szCs w:val="22"/>
              </w:rPr>
              <w:t>I understand</w:t>
            </w:r>
            <w:r w:rsidRPr="0044142A">
              <w:rPr>
                <w:rFonts w:ascii="Arial" w:hAnsi="Arial" w:cs="Arial"/>
                <w:sz w:val="22"/>
                <w:szCs w:val="22"/>
              </w:rPr>
              <w:t xml:space="preserve"> if I knowingly give wrong or incomplete </w:t>
            </w:r>
            <w:proofErr w:type="gramStart"/>
            <w:r w:rsidRPr="0044142A">
              <w:rPr>
                <w:rFonts w:ascii="Arial" w:hAnsi="Arial" w:cs="Arial"/>
                <w:sz w:val="22"/>
                <w:szCs w:val="22"/>
              </w:rPr>
              <w:t>information</w:t>
            </w:r>
            <w:proofErr w:type="gramEnd"/>
            <w:r w:rsidRPr="0044142A">
              <w:rPr>
                <w:rFonts w:ascii="Arial" w:hAnsi="Arial" w:cs="Arial"/>
                <w:sz w:val="22"/>
                <w:szCs w:val="22"/>
              </w:rPr>
              <w:t xml:space="preserve"> I may be subject to court proceedings. </w:t>
            </w:r>
          </w:p>
          <w:p w14:paraId="42EAB921" w14:textId="77777777" w:rsidR="00952FAE" w:rsidRPr="0044142A" w:rsidRDefault="00952FAE" w:rsidP="00D75026">
            <w:pPr>
              <w:pStyle w:val="Default"/>
              <w:rPr>
                <w:rFonts w:ascii="Arial" w:hAnsi="Arial" w:cs="Arial"/>
                <w:sz w:val="22"/>
                <w:szCs w:val="22"/>
              </w:rPr>
            </w:pPr>
          </w:p>
          <w:p w14:paraId="41CCED92" w14:textId="77777777" w:rsidR="00952FAE" w:rsidRPr="0044142A" w:rsidRDefault="00952FAE" w:rsidP="00D75026">
            <w:pPr>
              <w:jc w:val="both"/>
              <w:rPr>
                <w:rFonts w:cs="Arial"/>
                <w:szCs w:val="22"/>
              </w:rPr>
            </w:pPr>
            <w:r w:rsidRPr="0044142A">
              <w:rPr>
                <w:rFonts w:cs="Arial"/>
                <w:b/>
                <w:sz w:val="22"/>
                <w:szCs w:val="22"/>
              </w:rPr>
              <w:t xml:space="preserve">I understand </w:t>
            </w:r>
            <w:r w:rsidRPr="0044142A">
              <w:rPr>
                <w:rFonts w:cs="Arial"/>
                <w:sz w:val="22"/>
                <w:szCs w:val="22"/>
              </w:rPr>
              <w:t xml:space="preserve">that NHS National Services Scotland may require to access data held on me by </w:t>
            </w:r>
            <w:r w:rsidR="00F60C79">
              <w:rPr>
                <w:rFonts w:cs="Arial"/>
                <w:sz w:val="22"/>
                <w:szCs w:val="22"/>
              </w:rPr>
              <w:t>other NHS Health Boards</w:t>
            </w:r>
            <w:r w:rsidRPr="0044142A">
              <w:rPr>
                <w:rFonts w:cs="Arial"/>
                <w:sz w:val="22"/>
                <w:szCs w:val="22"/>
              </w:rPr>
              <w:t xml:space="preserve"> in order to reach a decision regarding my application.</w:t>
            </w:r>
          </w:p>
          <w:p w14:paraId="6DC2D7EC" w14:textId="77777777" w:rsidR="00952FAE" w:rsidRPr="0044142A" w:rsidRDefault="00952FAE" w:rsidP="00D75026">
            <w:pPr>
              <w:jc w:val="both"/>
              <w:rPr>
                <w:rFonts w:cs="Arial"/>
                <w:szCs w:val="22"/>
              </w:rPr>
            </w:pPr>
          </w:p>
          <w:p w14:paraId="66E2696D" w14:textId="77777777" w:rsidR="00952FAE" w:rsidRPr="0044142A" w:rsidRDefault="00952FAE" w:rsidP="00D75026">
            <w:pPr>
              <w:jc w:val="both"/>
              <w:rPr>
                <w:szCs w:val="22"/>
              </w:rPr>
            </w:pPr>
            <w:r w:rsidRPr="0044142A">
              <w:rPr>
                <w:rFonts w:cs="Arial"/>
                <w:b/>
                <w:sz w:val="22"/>
                <w:szCs w:val="22"/>
              </w:rPr>
              <w:t>I understand</w:t>
            </w:r>
            <w:r w:rsidRPr="0044142A">
              <w:rPr>
                <w:rFonts w:cs="Arial"/>
                <w:sz w:val="22"/>
                <w:szCs w:val="22"/>
              </w:rPr>
              <w:t xml:space="preserve"> that any payment received </w:t>
            </w:r>
            <w:proofErr w:type="gramStart"/>
            <w:r w:rsidRPr="0044142A">
              <w:rPr>
                <w:rFonts w:cs="Arial"/>
                <w:sz w:val="22"/>
                <w:szCs w:val="22"/>
              </w:rPr>
              <w:t>as a result of</w:t>
            </w:r>
            <w:proofErr w:type="gramEnd"/>
            <w:r w:rsidRPr="0044142A">
              <w:rPr>
                <w:rFonts w:cs="Arial"/>
                <w:sz w:val="22"/>
                <w:szCs w:val="22"/>
              </w:rPr>
              <w:t xml:space="preserve"> this application does not </w:t>
            </w:r>
            <w:r w:rsidRPr="0044142A">
              <w:rPr>
                <w:sz w:val="22"/>
                <w:szCs w:val="22"/>
              </w:rPr>
              <w:t>represent compensation for any perceived wrongdoing on the part of the NHS.</w:t>
            </w:r>
          </w:p>
          <w:p w14:paraId="16F35BA2" w14:textId="77777777" w:rsidR="00952FAE" w:rsidRPr="0044142A" w:rsidRDefault="00952FAE" w:rsidP="00D75026">
            <w:pPr>
              <w:jc w:val="both"/>
              <w:rPr>
                <w:szCs w:val="22"/>
              </w:rPr>
            </w:pPr>
          </w:p>
          <w:p w14:paraId="110F11F2" w14:textId="77777777" w:rsidR="00952FAE" w:rsidRPr="0044142A" w:rsidRDefault="00952FAE" w:rsidP="00D75026">
            <w:pPr>
              <w:jc w:val="both"/>
              <w:rPr>
                <w:szCs w:val="22"/>
              </w:rPr>
            </w:pPr>
            <w:r w:rsidRPr="0044142A">
              <w:rPr>
                <w:b/>
                <w:sz w:val="22"/>
                <w:szCs w:val="22"/>
              </w:rPr>
              <w:t>I understand</w:t>
            </w:r>
            <w:r w:rsidRPr="0044142A">
              <w:rPr>
                <w:sz w:val="22"/>
                <w:szCs w:val="22"/>
              </w:rPr>
              <w:t xml:space="preserve"> that any payment received </w:t>
            </w:r>
            <w:proofErr w:type="gramStart"/>
            <w:r w:rsidRPr="0044142A">
              <w:rPr>
                <w:sz w:val="22"/>
                <w:szCs w:val="22"/>
              </w:rPr>
              <w:t>as a result of</w:t>
            </w:r>
            <w:proofErr w:type="gramEnd"/>
            <w:r w:rsidRPr="0044142A">
              <w:rPr>
                <w:sz w:val="22"/>
                <w:szCs w:val="22"/>
              </w:rPr>
              <w:t xml:space="preserve"> this application is a one-off payment, and that I cannot make repeated applications to this fund.</w:t>
            </w:r>
          </w:p>
        </w:tc>
      </w:tr>
      <w:tr w:rsidR="00952FAE" w14:paraId="06461190" w14:textId="77777777" w:rsidTr="00D75026">
        <w:trPr>
          <w:trHeight w:val="567"/>
        </w:trPr>
        <w:tc>
          <w:tcPr>
            <w:tcW w:w="8075" w:type="dxa"/>
            <w:gridSpan w:val="5"/>
            <w:tcBorders>
              <w:top w:val="nil"/>
              <w:left w:val="nil"/>
              <w:bottom w:val="nil"/>
              <w:right w:val="nil"/>
            </w:tcBorders>
            <w:vAlign w:val="center"/>
          </w:tcPr>
          <w:p w14:paraId="77D37540" w14:textId="77777777" w:rsidR="00952FAE" w:rsidRPr="0044142A" w:rsidRDefault="00952FAE" w:rsidP="00D75026">
            <w:pPr>
              <w:rPr>
                <w:szCs w:val="22"/>
              </w:rPr>
            </w:pPr>
          </w:p>
        </w:tc>
      </w:tr>
      <w:tr w:rsidR="00952FAE" w14:paraId="3AEE945F" w14:textId="77777777" w:rsidTr="00D75026">
        <w:trPr>
          <w:trHeight w:val="567"/>
        </w:trPr>
        <w:tc>
          <w:tcPr>
            <w:tcW w:w="2018" w:type="dxa"/>
            <w:tcBorders>
              <w:top w:val="nil"/>
              <w:left w:val="nil"/>
              <w:bottom w:val="nil"/>
              <w:right w:val="single" w:sz="4" w:space="0" w:color="auto"/>
            </w:tcBorders>
            <w:vAlign w:val="center"/>
          </w:tcPr>
          <w:p w14:paraId="491C77C9" w14:textId="77777777" w:rsidR="00952FAE" w:rsidRPr="0044142A" w:rsidRDefault="00952FAE" w:rsidP="00D75026">
            <w:pPr>
              <w:rPr>
                <w:szCs w:val="22"/>
              </w:rPr>
            </w:pPr>
            <w:r w:rsidRPr="0044142A">
              <w:rPr>
                <w:sz w:val="22"/>
                <w:szCs w:val="22"/>
              </w:rPr>
              <w:t>Signature of Applicant:</w:t>
            </w:r>
          </w:p>
        </w:tc>
        <w:tc>
          <w:tcPr>
            <w:tcW w:w="2019" w:type="dxa"/>
            <w:tcBorders>
              <w:top w:val="single" w:sz="4" w:space="0" w:color="auto"/>
              <w:left w:val="single" w:sz="4" w:space="0" w:color="auto"/>
              <w:bottom w:val="single" w:sz="4" w:space="0" w:color="auto"/>
              <w:right w:val="single" w:sz="4" w:space="0" w:color="auto"/>
            </w:tcBorders>
            <w:vAlign w:val="center"/>
          </w:tcPr>
          <w:p w14:paraId="642C35E1" w14:textId="77777777" w:rsidR="00952FAE" w:rsidRPr="0044142A" w:rsidRDefault="00952FAE" w:rsidP="00D75026">
            <w:pPr>
              <w:rPr>
                <w:szCs w:val="22"/>
              </w:rPr>
            </w:pPr>
          </w:p>
        </w:tc>
        <w:tc>
          <w:tcPr>
            <w:tcW w:w="2019" w:type="dxa"/>
            <w:tcBorders>
              <w:top w:val="nil"/>
              <w:left w:val="single" w:sz="4" w:space="0" w:color="auto"/>
              <w:bottom w:val="nil"/>
              <w:right w:val="single" w:sz="4" w:space="0" w:color="auto"/>
            </w:tcBorders>
            <w:vAlign w:val="center"/>
          </w:tcPr>
          <w:p w14:paraId="0F1BED1B" w14:textId="77777777" w:rsidR="00952FAE" w:rsidRPr="0044142A" w:rsidRDefault="00952FAE" w:rsidP="00D75026">
            <w:pPr>
              <w:tabs>
                <w:tab w:val="left" w:pos="382"/>
              </w:tabs>
              <w:rPr>
                <w:szCs w:val="22"/>
              </w:rPr>
            </w:pPr>
            <w:r w:rsidRPr="0044142A">
              <w:rPr>
                <w:sz w:val="22"/>
                <w:szCs w:val="22"/>
              </w:rPr>
              <w:tab/>
              <w:t>Date:</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3D63DBA8" w14:textId="77777777" w:rsidR="00952FAE" w:rsidRPr="0044142A" w:rsidRDefault="00952FAE" w:rsidP="00D75026">
            <w:pPr>
              <w:rPr>
                <w:szCs w:val="22"/>
              </w:rPr>
            </w:pPr>
          </w:p>
        </w:tc>
      </w:tr>
    </w:tbl>
    <w:p w14:paraId="6DBEE045" w14:textId="77777777" w:rsidR="00952FAE" w:rsidRDefault="00952FAE" w:rsidP="00952FAE"/>
    <w:p w14:paraId="4EAE9626" w14:textId="77777777" w:rsidR="00D24CF4" w:rsidRDefault="00D24CF4" w:rsidP="00952FAE"/>
    <w:p w14:paraId="1AC31CFA" w14:textId="77777777" w:rsidR="001B10AF" w:rsidRPr="00984BE2" w:rsidRDefault="001B10AF" w:rsidP="001B10AF">
      <w:pPr>
        <w:rPr>
          <w:rFonts w:cs="Arial"/>
          <w:bCs/>
          <w:i/>
          <w:iCs/>
          <w:color w:val="000000" w:themeColor="text1"/>
          <w:sz w:val="22"/>
          <w:szCs w:val="22"/>
        </w:rPr>
      </w:pPr>
      <w:r w:rsidRPr="00984BE2">
        <w:rPr>
          <w:rFonts w:cs="Arial"/>
          <w:bCs/>
          <w:i/>
          <w:iCs/>
          <w:color w:val="000000" w:themeColor="text1"/>
          <w:sz w:val="22"/>
          <w:szCs w:val="22"/>
        </w:rPr>
        <w:t>Payments in consequence of personal injury usually have no effect on benefits for a period of 12 months after payment.  This can be longer if payments are put into a trust.  If you are receiving benefits and are unlikely to use the support payment within 12 months, you may wish to seek independent financial advice.</w:t>
      </w:r>
    </w:p>
    <w:p w14:paraId="4A3B6F3F" w14:textId="77777777" w:rsidR="00984BE2" w:rsidRDefault="00984BE2" w:rsidP="001B10AF">
      <w:pPr>
        <w:rPr>
          <w:rFonts w:cs="Arial"/>
          <w:bCs/>
          <w:i/>
          <w:iCs/>
          <w:color w:val="000000" w:themeColor="text1"/>
          <w:sz w:val="22"/>
          <w:szCs w:val="22"/>
        </w:rPr>
      </w:pPr>
    </w:p>
    <w:p w14:paraId="6527A837" w14:textId="77777777" w:rsidR="00D24CF4" w:rsidRPr="00984BE2" w:rsidRDefault="00D24CF4" w:rsidP="001B10AF">
      <w:pPr>
        <w:rPr>
          <w:rFonts w:cs="Arial"/>
          <w:bCs/>
          <w:i/>
          <w:iCs/>
          <w:color w:val="000000" w:themeColor="text1"/>
          <w:sz w:val="22"/>
          <w:szCs w:val="22"/>
        </w:rPr>
      </w:pPr>
    </w:p>
    <w:p w14:paraId="3D6D2823" w14:textId="77777777" w:rsidR="00984BE2" w:rsidRPr="0044142A" w:rsidRDefault="00984BE2" w:rsidP="00984BE2">
      <w:pPr>
        <w:pStyle w:val="xmsonormal"/>
        <w:spacing w:before="0" w:beforeAutospacing="0" w:after="0" w:afterAutospacing="0"/>
        <w:rPr>
          <w:rFonts w:ascii="Arial" w:hAnsi="Arial" w:cs="Arial"/>
          <w:b/>
          <w:color w:val="000000" w:themeColor="text1"/>
          <w:sz w:val="22"/>
          <w:szCs w:val="22"/>
          <w:u w:val="single"/>
        </w:rPr>
      </w:pPr>
      <w:r w:rsidRPr="0044142A">
        <w:rPr>
          <w:rFonts w:ascii="Arial" w:hAnsi="Arial" w:cs="Arial"/>
          <w:b/>
          <w:color w:val="000000" w:themeColor="text1"/>
          <w:sz w:val="22"/>
          <w:szCs w:val="22"/>
          <w:u w:val="single"/>
          <w:bdr w:val="none" w:sz="0" w:space="0" w:color="auto" w:frame="1"/>
        </w:rPr>
        <w:t xml:space="preserve">HOW WE USE YOUR INFORMATION </w:t>
      </w:r>
    </w:p>
    <w:p w14:paraId="1FA99E9C" w14:textId="77777777" w:rsidR="00984BE2" w:rsidRPr="00984BE2"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 </w:t>
      </w:r>
    </w:p>
    <w:p w14:paraId="49367C9F" w14:textId="77777777" w:rsidR="00984BE2" w:rsidRPr="00011D90"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 xml:space="preserve">Under the Data Protection Act 2018, we have a duty to protect personal health information.  This information is securely held, closely </w:t>
      </w:r>
      <w:proofErr w:type="gramStart"/>
      <w:r w:rsidRPr="00984BE2">
        <w:rPr>
          <w:rFonts w:ascii="Arial" w:hAnsi="Arial" w:cs="Arial"/>
          <w:color w:val="000000" w:themeColor="text1"/>
          <w:sz w:val="22"/>
          <w:szCs w:val="22"/>
          <w:bdr w:val="none" w:sz="0" w:space="0" w:color="auto" w:frame="1"/>
        </w:rPr>
        <w:t>monitored</w:t>
      </w:r>
      <w:proofErr w:type="gramEnd"/>
      <w:r w:rsidRPr="00984BE2">
        <w:rPr>
          <w:rFonts w:ascii="Arial" w:hAnsi="Arial" w:cs="Arial"/>
          <w:color w:val="000000" w:themeColor="text1"/>
          <w:sz w:val="22"/>
          <w:szCs w:val="22"/>
          <w:bdr w:val="none" w:sz="0" w:space="0" w:color="auto" w:frame="1"/>
        </w:rPr>
        <w:t xml:space="preserve"> and managed according to strict guidelines.  Access to personal information is only given on a strict need to know basis and there are formal authorisation processes in place to gain access to the data.   We only collect essential personal information required to process applications and make payments under </w:t>
      </w:r>
      <w:r w:rsidRPr="00011D90">
        <w:rPr>
          <w:rFonts w:ascii="Arial" w:hAnsi="Arial" w:cs="Arial"/>
          <w:color w:val="000000" w:themeColor="text1"/>
          <w:sz w:val="22"/>
          <w:szCs w:val="22"/>
          <w:bdr w:val="none" w:sz="0" w:space="0" w:color="auto" w:frame="1"/>
        </w:rPr>
        <w:t xml:space="preserve">the </w:t>
      </w:r>
      <w:r w:rsidR="00011D90" w:rsidRPr="00011D90">
        <w:rPr>
          <w:rFonts w:ascii="Arial" w:hAnsi="Arial" w:cs="Arial"/>
          <w:sz w:val="22"/>
          <w:szCs w:val="22"/>
        </w:rPr>
        <w:t>Transvaginal Mesh Removal (Cost Reimbursement) (Scotland) Act 2022</w:t>
      </w:r>
      <w:r w:rsidR="0044142A" w:rsidRPr="00011D90">
        <w:rPr>
          <w:rFonts w:ascii="Arial" w:hAnsi="Arial" w:cs="Arial"/>
          <w:color w:val="000000" w:themeColor="text1"/>
          <w:sz w:val="22"/>
          <w:szCs w:val="22"/>
          <w:bdr w:val="none" w:sz="0" w:space="0" w:color="auto" w:frame="1"/>
        </w:rPr>
        <w:t>.</w:t>
      </w:r>
      <w:r w:rsidRPr="00011D90">
        <w:rPr>
          <w:rFonts w:ascii="Arial" w:hAnsi="Arial" w:cs="Arial"/>
          <w:color w:val="000000" w:themeColor="text1"/>
          <w:sz w:val="22"/>
          <w:szCs w:val="22"/>
          <w:bdr w:val="none" w:sz="0" w:space="0" w:color="auto" w:frame="1"/>
        </w:rPr>
        <w:t xml:space="preserve">  This includes: </w:t>
      </w:r>
    </w:p>
    <w:p w14:paraId="4A57B135" w14:textId="77777777" w:rsidR="00984BE2" w:rsidRPr="00011D90" w:rsidRDefault="00984BE2" w:rsidP="00984BE2">
      <w:pPr>
        <w:pStyle w:val="xmsonormal"/>
        <w:spacing w:before="0" w:beforeAutospacing="0" w:after="0" w:afterAutospacing="0"/>
        <w:rPr>
          <w:rFonts w:ascii="Arial" w:hAnsi="Arial" w:cs="Arial"/>
          <w:color w:val="000000" w:themeColor="text1"/>
          <w:sz w:val="22"/>
          <w:szCs w:val="22"/>
        </w:rPr>
      </w:pPr>
      <w:r w:rsidRPr="00011D90">
        <w:rPr>
          <w:rFonts w:ascii="Arial" w:hAnsi="Arial" w:cs="Arial"/>
          <w:color w:val="000000" w:themeColor="text1"/>
          <w:sz w:val="22"/>
          <w:szCs w:val="22"/>
          <w:bdr w:val="none" w:sz="0" w:space="0" w:color="auto" w:frame="1"/>
        </w:rPr>
        <w:t> </w:t>
      </w:r>
    </w:p>
    <w:p w14:paraId="2136291B" w14:textId="77777777" w:rsidR="00984BE2" w:rsidRDefault="00984BE2" w:rsidP="00984BE2">
      <w:pPr>
        <w:pStyle w:val="xmsonormal"/>
        <w:spacing w:before="0" w:beforeAutospacing="0" w:after="0" w:afterAutospacing="0"/>
        <w:rPr>
          <w:rFonts w:ascii="Arial" w:hAnsi="Arial" w:cs="Arial"/>
          <w:color w:val="000000" w:themeColor="text1"/>
          <w:sz w:val="22"/>
          <w:szCs w:val="22"/>
          <w:bdr w:val="none" w:sz="0" w:space="0" w:color="auto" w:frame="1"/>
        </w:rPr>
      </w:pPr>
      <w:r w:rsidRPr="00984BE2">
        <w:rPr>
          <w:rFonts w:ascii="Arial" w:hAnsi="Arial" w:cs="Arial"/>
          <w:color w:val="000000" w:themeColor="text1"/>
          <w:sz w:val="22"/>
          <w:szCs w:val="22"/>
          <w:bdr w:val="none" w:sz="0" w:space="0" w:color="auto" w:frame="1"/>
        </w:rPr>
        <w:t>a) Your demographic information, marital status and CHI number (this is a national database of all patients with NHS Scotland, which ensures correct identification of patients). b) Details of your healthcare providers and the care you have received. c) Bank account details</w:t>
      </w:r>
    </w:p>
    <w:p w14:paraId="35D3A509" w14:textId="77777777" w:rsidR="0044142A" w:rsidRPr="00984BE2" w:rsidRDefault="0044142A" w:rsidP="00984BE2">
      <w:pPr>
        <w:pStyle w:val="xmsonormal"/>
        <w:spacing w:before="0" w:beforeAutospacing="0" w:after="0" w:afterAutospacing="0"/>
        <w:rPr>
          <w:rFonts w:ascii="Arial" w:hAnsi="Arial" w:cs="Arial"/>
          <w:color w:val="000000" w:themeColor="text1"/>
          <w:sz w:val="22"/>
          <w:szCs w:val="22"/>
        </w:rPr>
      </w:pPr>
    </w:p>
    <w:p w14:paraId="136F14E7" w14:textId="77777777" w:rsidR="00D24CF4" w:rsidRDefault="00D24CF4" w:rsidP="00952FAE">
      <w:pPr>
        <w:rPr>
          <w:sz w:val="22"/>
          <w:szCs w:val="22"/>
        </w:rPr>
      </w:pPr>
    </w:p>
    <w:p w14:paraId="27819219" w14:textId="77777777" w:rsidR="00D24CF4" w:rsidRDefault="00D24CF4" w:rsidP="00952FAE">
      <w:pPr>
        <w:rPr>
          <w:sz w:val="22"/>
          <w:szCs w:val="22"/>
        </w:rPr>
      </w:pPr>
    </w:p>
    <w:p w14:paraId="30CE9B0E" w14:textId="77777777" w:rsidR="0044142A" w:rsidRDefault="0044142A" w:rsidP="00952FAE">
      <w:pPr>
        <w:rPr>
          <w:sz w:val="22"/>
          <w:szCs w:val="22"/>
        </w:rPr>
      </w:pPr>
      <w:r>
        <w:rPr>
          <w:sz w:val="22"/>
          <w:szCs w:val="22"/>
        </w:rPr>
        <w:lastRenderedPageBreak/>
        <w:t xml:space="preserve">We have an obligation to report on the progress of the scheme to the Scottish </w:t>
      </w:r>
      <w:proofErr w:type="gramStart"/>
      <w:r>
        <w:rPr>
          <w:sz w:val="22"/>
          <w:szCs w:val="22"/>
        </w:rPr>
        <w:t>Government</w:t>
      </w:r>
      <w:proofErr w:type="gramEnd"/>
      <w:r>
        <w:rPr>
          <w:sz w:val="22"/>
          <w:szCs w:val="22"/>
        </w:rPr>
        <w:t xml:space="preserve"> but this will be in the form of a high level summary with all personally identifiable data removed.</w:t>
      </w:r>
      <w:r w:rsidR="00011D90">
        <w:rPr>
          <w:sz w:val="22"/>
          <w:szCs w:val="22"/>
        </w:rPr>
        <w:t xml:space="preserve">  It should be noted however that as surgery will have been undertaken out with </w:t>
      </w:r>
      <w:proofErr w:type="gramStart"/>
      <w:r w:rsidR="00011D90">
        <w:rPr>
          <w:sz w:val="22"/>
          <w:szCs w:val="22"/>
        </w:rPr>
        <w:t>NHS Scotland</w:t>
      </w:r>
      <w:proofErr w:type="gramEnd"/>
      <w:r w:rsidR="00011D90">
        <w:rPr>
          <w:sz w:val="22"/>
          <w:szCs w:val="22"/>
        </w:rPr>
        <w:t xml:space="preserve"> we will have difficulty obtaining any patient identifiable dat</w:t>
      </w:r>
      <w:r w:rsidR="005718FA">
        <w:rPr>
          <w:sz w:val="22"/>
          <w:szCs w:val="22"/>
        </w:rPr>
        <w:t>a</w:t>
      </w:r>
      <w:r w:rsidR="00011D90">
        <w:rPr>
          <w:sz w:val="22"/>
          <w:szCs w:val="22"/>
        </w:rPr>
        <w:t xml:space="preserve"> to assist in the claim.</w:t>
      </w:r>
    </w:p>
    <w:p w14:paraId="011F36FD" w14:textId="77777777" w:rsidR="001957E8" w:rsidRPr="001957E8" w:rsidRDefault="001957E8" w:rsidP="001957E8">
      <w:pPr>
        <w:textAlignment w:val="baseline"/>
        <w:rPr>
          <w:rFonts w:ascii="&amp;quot" w:hAnsi="&amp;quot"/>
          <w:color w:val="323130"/>
          <w:sz w:val="12"/>
          <w:szCs w:val="12"/>
          <w:lang w:eastAsia="en-GB"/>
        </w:rPr>
      </w:pPr>
    </w:p>
    <w:p w14:paraId="258D45A7" w14:textId="77777777" w:rsidR="001957E8" w:rsidRPr="001957E8" w:rsidRDefault="001957E8" w:rsidP="001957E8">
      <w:pPr>
        <w:textAlignment w:val="baseline"/>
        <w:rPr>
          <w:rFonts w:cs="Arial"/>
          <w:color w:val="201F1E"/>
          <w:sz w:val="20"/>
          <w:lang w:eastAsia="en-GB"/>
        </w:rPr>
      </w:pPr>
      <w:r w:rsidRPr="001957E8">
        <w:rPr>
          <w:rFonts w:cs="Arial"/>
          <w:color w:val="201F1E"/>
          <w:sz w:val="20"/>
          <w:bdr w:val="none" w:sz="0" w:space="0" w:color="auto" w:frame="1"/>
          <w:shd w:val="clear" w:color="auto" w:fill="FFFFFF"/>
          <w:lang w:eastAsia="en-GB"/>
        </w:rPr>
        <w:t>Information can be found on the Practitioner Services Data protection Notice published on the NSS website. </w:t>
      </w:r>
    </w:p>
    <w:p w14:paraId="37B5E4EC" w14:textId="77777777" w:rsidR="001957E8" w:rsidRPr="001957E8" w:rsidRDefault="001957E8" w:rsidP="001957E8">
      <w:pPr>
        <w:textAlignment w:val="baseline"/>
        <w:rPr>
          <w:rFonts w:cs="Arial"/>
          <w:color w:val="201F1E"/>
          <w:sz w:val="20"/>
          <w:lang w:eastAsia="en-GB"/>
        </w:rPr>
      </w:pPr>
      <w:r w:rsidRPr="001957E8">
        <w:rPr>
          <w:rFonts w:cs="Arial"/>
          <w:color w:val="FF0000"/>
          <w:sz w:val="20"/>
          <w:bdr w:val="none" w:sz="0" w:space="0" w:color="auto" w:frame="1"/>
          <w:shd w:val="clear" w:color="auto" w:fill="FFFFFF"/>
          <w:lang w:eastAsia="en-GB"/>
        </w:rPr>
        <w:t> </w:t>
      </w:r>
    </w:p>
    <w:p w14:paraId="581BFB20" w14:textId="77777777" w:rsidR="001957E8" w:rsidRPr="001957E8" w:rsidRDefault="00141AF9" w:rsidP="001957E8">
      <w:pPr>
        <w:textAlignment w:val="baseline"/>
        <w:rPr>
          <w:rFonts w:cs="Arial"/>
          <w:color w:val="201F1E"/>
          <w:sz w:val="20"/>
          <w:lang w:eastAsia="en-GB"/>
        </w:rPr>
      </w:pPr>
      <w:hyperlink r:id="rId10" w:tgtFrame="_blank" w:history="1">
        <w:r w:rsidR="001957E8" w:rsidRPr="001957E8">
          <w:rPr>
            <w:rFonts w:cs="Arial"/>
            <w:color w:val="0000FF"/>
            <w:sz w:val="20"/>
            <w:u w:val="single"/>
            <w:lang w:eastAsia="en-GB"/>
          </w:rPr>
          <w:t>https://nhsnss.org/services/practitioner/data-protection</w:t>
        </w:r>
      </w:hyperlink>
    </w:p>
    <w:p w14:paraId="447DE46C" w14:textId="77777777" w:rsidR="001957E8" w:rsidRDefault="001957E8" w:rsidP="00952FAE">
      <w:pPr>
        <w:rPr>
          <w:sz w:val="22"/>
          <w:szCs w:val="22"/>
        </w:rPr>
      </w:pPr>
    </w:p>
    <w:p w14:paraId="2CB0EF5B" w14:textId="77777777" w:rsidR="0044142A" w:rsidRPr="00984BE2" w:rsidRDefault="0044142A" w:rsidP="00952FAE">
      <w:pPr>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D265D9" w:rsidRPr="00D265D9" w14:paraId="0AD8B640" w14:textId="77777777" w:rsidTr="00E83D1F">
        <w:trPr>
          <w:trHeight w:val="567"/>
        </w:trPr>
        <w:tc>
          <w:tcPr>
            <w:tcW w:w="9242" w:type="dxa"/>
            <w:shd w:val="clear" w:color="auto" w:fill="D9E2F3" w:themeFill="accent5" w:themeFillTint="33"/>
            <w:vAlign w:val="center"/>
          </w:tcPr>
          <w:p w14:paraId="1ADB5405" w14:textId="77777777" w:rsidR="00D265D9" w:rsidRDefault="00D265D9" w:rsidP="00D265D9">
            <w:pPr>
              <w:rPr>
                <w:b/>
              </w:rPr>
            </w:pPr>
          </w:p>
          <w:p w14:paraId="6B33151C" w14:textId="77777777" w:rsidR="00D265D9" w:rsidRDefault="00D265D9" w:rsidP="00D265D9">
            <w:pPr>
              <w:rPr>
                <w:b/>
              </w:rPr>
            </w:pPr>
            <w:r>
              <w:rPr>
                <w:b/>
              </w:rPr>
              <w:t>Part 1B</w:t>
            </w:r>
            <w:r w:rsidRPr="00827E3F">
              <w:rPr>
                <w:b/>
              </w:rPr>
              <w:t xml:space="preserve">: </w:t>
            </w:r>
            <w:r>
              <w:rPr>
                <w:b/>
              </w:rPr>
              <w:t>Authorising a Representative</w:t>
            </w:r>
          </w:p>
          <w:p w14:paraId="21BDD673" w14:textId="77777777" w:rsidR="00D265D9" w:rsidRPr="00D265D9" w:rsidRDefault="00D265D9" w:rsidP="00D265D9"/>
        </w:tc>
      </w:tr>
    </w:tbl>
    <w:p w14:paraId="36D458C4" w14:textId="77777777" w:rsidR="00D265D9" w:rsidRDefault="00D265D9" w:rsidP="00827E3F">
      <w:pPr>
        <w:jc w:val="both"/>
      </w:pPr>
    </w:p>
    <w:p w14:paraId="0B5E34CB" w14:textId="77777777" w:rsidR="00D265D9" w:rsidRDefault="00D265D9" w:rsidP="00D265D9">
      <w:pPr>
        <w:jc w:val="both"/>
      </w:pPr>
      <w:r>
        <w:t xml:space="preserve">If you would like someone, such as a close relative or carer, to act on your behalf in liaising with the scheme about any applications or payments for you, please provide their details below. </w:t>
      </w:r>
    </w:p>
    <w:p w14:paraId="381BFE34" w14:textId="77777777" w:rsidR="00D265D9" w:rsidRDefault="00D265D9" w:rsidP="00D265D9">
      <w:pPr>
        <w:jc w:val="both"/>
      </w:pPr>
      <w:r>
        <w:t xml:space="preserve"> </w:t>
      </w:r>
    </w:p>
    <w:p w14:paraId="24F3DC0C" w14:textId="77777777" w:rsidR="00D265D9" w:rsidRDefault="00D265D9" w:rsidP="00D265D9">
      <w:pPr>
        <w:jc w:val="both"/>
      </w:pPr>
      <w:r>
        <w:t xml:space="preserve">If you do not wish to appoint a representative, please move to the next section. </w:t>
      </w:r>
    </w:p>
    <w:p w14:paraId="3A4D72F4" w14:textId="77777777" w:rsidR="00D265D9" w:rsidRDefault="00D265D9" w:rsidP="00D265D9">
      <w:pPr>
        <w:jc w:val="both"/>
      </w:pPr>
      <w:r>
        <w:t xml:space="preserve"> </w:t>
      </w:r>
    </w:p>
    <w:p w14:paraId="483FD621" w14:textId="77777777" w:rsidR="00D265D9" w:rsidRDefault="00D265D9" w:rsidP="00D265D9">
      <w:pPr>
        <w:jc w:val="both"/>
      </w:pPr>
      <w:r>
        <w:t xml:space="preserve">If you provide details of a </w:t>
      </w:r>
      <w:r w:rsidR="001B10AF">
        <w:t>representative,</w:t>
      </w:r>
      <w:r>
        <w:t xml:space="preserve"> then you are providing us with consent to discuss your applications and payments with them directly and authorising them to act on your behalf. </w:t>
      </w:r>
    </w:p>
    <w:p w14:paraId="54068182" w14:textId="77777777" w:rsidR="00D265D9" w:rsidRDefault="00D265D9" w:rsidP="00D265D9">
      <w:pPr>
        <w:jc w:val="both"/>
      </w:pPr>
      <w:r>
        <w:t xml:space="preserve"> </w:t>
      </w:r>
    </w:p>
    <w:tbl>
      <w:tblPr>
        <w:tblStyle w:val="TableGrid"/>
        <w:tblW w:w="0" w:type="auto"/>
        <w:tblLook w:val="04A0" w:firstRow="1" w:lastRow="0" w:firstColumn="1" w:lastColumn="0" w:noHBand="0" w:noVBand="1"/>
      </w:tblPr>
      <w:tblGrid>
        <w:gridCol w:w="1954"/>
        <w:gridCol w:w="2445"/>
        <w:gridCol w:w="2286"/>
        <w:gridCol w:w="2331"/>
      </w:tblGrid>
      <w:tr w:rsidR="001F7EE6" w14:paraId="12623BA9" w14:textId="77777777" w:rsidTr="00D75026">
        <w:trPr>
          <w:trHeight w:val="567"/>
        </w:trPr>
        <w:tc>
          <w:tcPr>
            <w:tcW w:w="1954" w:type="dxa"/>
            <w:tcBorders>
              <w:top w:val="nil"/>
              <w:left w:val="nil"/>
              <w:bottom w:val="nil"/>
            </w:tcBorders>
            <w:vAlign w:val="center"/>
          </w:tcPr>
          <w:p w14:paraId="18A34A0C" w14:textId="77777777" w:rsidR="001F7EE6" w:rsidRDefault="00D265D9" w:rsidP="00D75026">
            <w:r>
              <w:t xml:space="preserve"> </w:t>
            </w:r>
            <w:r w:rsidR="001F7EE6">
              <w:t>Title:</w:t>
            </w:r>
          </w:p>
        </w:tc>
        <w:tc>
          <w:tcPr>
            <w:tcW w:w="2445" w:type="dxa"/>
            <w:tcBorders>
              <w:bottom w:val="single" w:sz="4" w:space="0" w:color="auto"/>
            </w:tcBorders>
            <w:vAlign w:val="center"/>
          </w:tcPr>
          <w:p w14:paraId="4B5C5E77" w14:textId="77777777" w:rsidR="001F7EE6" w:rsidRDefault="001F7EE6" w:rsidP="00D75026"/>
        </w:tc>
        <w:tc>
          <w:tcPr>
            <w:tcW w:w="2286" w:type="dxa"/>
            <w:tcBorders>
              <w:top w:val="nil"/>
              <w:bottom w:val="nil"/>
            </w:tcBorders>
            <w:vAlign w:val="center"/>
          </w:tcPr>
          <w:p w14:paraId="31A0C63C" w14:textId="77777777" w:rsidR="001F7EE6" w:rsidRDefault="001F7EE6" w:rsidP="00D75026">
            <w:pPr>
              <w:tabs>
                <w:tab w:val="left" w:pos="306"/>
              </w:tabs>
            </w:pPr>
            <w:r>
              <w:tab/>
              <w:t>First Name:</w:t>
            </w:r>
          </w:p>
        </w:tc>
        <w:tc>
          <w:tcPr>
            <w:tcW w:w="2331" w:type="dxa"/>
            <w:tcBorders>
              <w:bottom w:val="single" w:sz="4" w:space="0" w:color="auto"/>
            </w:tcBorders>
            <w:vAlign w:val="center"/>
          </w:tcPr>
          <w:p w14:paraId="7FE1BED0" w14:textId="77777777" w:rsidR="001F7EE6" w:rsidRDefault="001F7EE6" w:rsidP="00D75026"/>
        </w:tc>
      </w:tr>
      <w:tr w:rsidR="001F7EE6" w14:paraId="71634E79" w14:textId="77777777" w:rsidTr="00D75026">
        <w:trPr>
          <w:trHeight w:val="567"/>
        </w:trPr>
        <w:tc>
          <w:tcPr>
            <w:tcW w:w="1954" w:type="dxa"/>
            <w:tcBorders>
              <w:top w:val="nil"/>
              <w:left w:val="nil"/>
              <w:bottom w:val="nil"/>
              <w:right w:val="nil"/>
            </w:tcBorders>
            <w:vAlign w:val="center"/>
          </w:tcPr>
          <w:p w14:paraId="5D976CE1" w14:textId="77777777" w:rsidR="001F7EE6" w:rsidRDefault="001F7EE6" w:rsidP="00D75026"/>
        </w:tc>
        <w:tc>
          <w:tcPr>
            <w:tcW w:w="2445" w:type="dxa"/>
            <w:tcBorders>
              <w:left w:val="nil"/>
              <w:right w:val="nil"/>
            </w:tcBorders>
            <w:vAlign w:val="center"/>
          </w:tcPr>
          <w:p w14:paraId="1538CD35" w14:textId="77777777" w:rsidR="001F7EE6" w:rsidRDefault="001F7EE6" w:rsidP="00D75026"/>
        </w:tc>
        <w:tc>
          <w:tcPr>
            <w:tcW w:w="2286" w:type="dxa"/>
            <w:tcBorders>
              <w:top w:val="nil"/>
              <w:left w:val="nil"/>
              <w:bottom w:val="nil"/>
              <w:right w:val="nil"/>
            </w:tcBorders>
            <w:vAlign w:val="center"/>
          </w:tcPr>
          <w:p w14:paraId="3F251916" w14:textId="77777777" w:rsidR="001F7EE6" w:rsidRDefault="001F7EE6" w:rsidP="00D75026">
            <w:pPr>
              <w:tabs>
                <w:tab w:val="left" w:pos="306"/>
              </w:tabs>
            </w:pPr>
          </w:p>
        </w:tc>
        <w:tc>
          <w:tcPr>
            <w:tcW w:w="2331" w:type="dxa"/>
            <w:tcBorders>
              <w:left w:val="nil"/>
              <w:right w:val="nil"/>
            </w:tcBorders>
            <w:vAlign w:val="center"/>
          </w:tcPr>
          <w:p w14:paraId="0D4028A1" w14:textId="77777777" w:rsidR="001F7EE6" w:rsidRDefault="001F7EE6" w:rsidP="00D75026"/>
        </w:tc>
      </w:tr>
      <w:tr w:rsidR="001F7EE6" w14:paraId="257511EC" w14:textId="77777777" w:rsidTr="001F7EE6">
        <w:trPr>
          <w:trHeight w:val="567"/>
        </w:trPr>
        <w:tc>
          <w:tcPr>
            <w:tcW w:w="1954" w:type="dxa"/>
            <w:tcBorders>
              <w:top w:val="nil"/>
              <w:left w:val="nil"/>
              <w:bottom w:val="nil"/>
            </w:tcBorders>
            <w:vAlign w:val="center"/>
          </w:tcPr>
          <w:p w14:paraId="09C67BAF" w14:textId="77777777" w:rsidR="001F7EE6" w:rsidRDefault="001F7EE6" w:rsidP="00D75026">
            <w:r>
              <w:t>Middle Name(s):</w:t>
            </w:r>
          </w:p>
        </w:tc>
        <w:tc>
          <w:tcPr>
            <w:tcW w:w="2445" w:type="dxa"/>
            <w:tcBorders>
              <w:bottom w:val="single" w:sz="4" w:space="0" w:color="auto"/>
            </w:tcBorders>
            <w:vAlign w:val="center"/>
          </w:tcPr>
          <w:p w14:paraId="1E83A8A4" w14:textId="77777777" w:rsidR="001F7EE6" w:rsidRDefault="001F7EE6" w:rsidP="00D75026"/>
        </w:tc>
        <w:tc>
          <w:tcPr>
            <w:tcW w:w="2286" w:type="dxa"/>
            <w:tcBorders>
              <w:top w:val="nil"/>
              <w:bottom w:val="nil"/>
            </w:tcBorders>
            <w:vAlign w:val="center"/>
          </w:tcPr>
          <w:p w14:paraId="3BE95AAB" w14:textId="77777777" w:rsidR="001F7EE6" w:rsidRDefault="001F7EE6" w:rsidP="00D75026">
            <w:pPr>
              <w:tabs>
                <w:tab w:val="left" w:pos="306"/>
              </w:tabs>
            </w:pPr>
            <w:r>
              <w:tab/>
              <w:t>Surname:</w:t>
            </w:r>
          </w:p>
        </w:tc>
        <w:tc>
          <w:tcPr>
            <w:tcW w:w="2331" w:type="dxa"/>
            <w:tcBorders>
              <w:bottom w:val="single" w:sz="4" w:space="0" w:color="auto"/>
            </w:tcBorders>
            <w:vAlign w:val="center"/>
          </w:tcPr>
          <w:p w14:paraId="024829B7" w14:textId="77777777" w:rsidR="001F7EE6" w:rsidRDefault="001F7EE6" w:rsidP="00D75026"/>
        </w:tc>
      </w:tr>
      <w:tr w:rsidR="001F7EE6" w14:paraId="6F7ADCE2" w14:textId="77777777" w:rsidTr="001F7EE6">
        <w:trPr>
          <w:trHeight w:val="567"/>
        </w:trPr>
        <w:tc>
          <w:tcPr>
            <w:tcW w:w="1954" w:type="dxa"/>
            <w:tcBorders>
              <w:top w:val="nil"/>
              <w:left w:val="nil"/>
              <w:bottom w:val="nil"/>
              <w:right w:val="nil"/>
            </w:tcBorders>
            <w:vAlign w:val="center"/>
          </w:tcPr>
          <w:p w14:paraId="173D464F" w14:textId="77777777" w:rsidR="001F7EE6" w:rsidRDefault="001F7EE6" w:rsidP="00D75026"/>
        </w:tc>
        <w:tc>
          <w:tcPr>
            <w:tcW w:w="2445" w:type="dxa"/>
            <w:tcBorders>
              <w:left w:val="nil"/>
              <w:bottom w:val="single" w:sz="4" w:space="0" w:color="auto"/>
              <w:right w:val="nil"/>
            </w:tcBorders>
            <w:vAlign w:val="center"/>
          </w:tcPr>
          <w:p w14:paraId="24BEF854" w14:textId="77777777" w:rsidR="001F7EE6" w:rsidRDefault="001F7EE6" w:rsidP="00D75026"/>
        </w:tc>
        <w:tc>
          <w:tcPr>
            <w:tcW w:w="2286" w:type="dxa"/>
            <w:tcBorders>
              <w:top w:val="nil"/>
              <w:left w:val="nil"/>
              <w:bottom w:val="nil"/>
              <w:right w:val="nil"/>
            </w:tcBorders>
            <w:vAlign w:val="center"/>
          </w:tcPr>
          <w:p w14:paraId="4D4967C3" w14:textId="77777777" w:rsidR="001F7EE6" w:rsidRDefault="001F7EE6" w:rsidP="00D75026">
            <w:pPr>
              <w:tabs>
                <w:tab w:val="left" w:pos="226"/>
              </w:tabs>
            </w:pPr>
          </w:p>
        </w:tc>
        <w:tc>
          <w:tcPr>
            <w:tcW w:w="2331" w:type="dxa"/>
            <w:tcBorders>
              <w:left w:val="nil"/>
              <w:bottom w:val="single" w:sz="4" w:space="0" w:color="auto"/>
              <w:right w:val="nil"/>
            </w:tcBorders>
            <w:vAlign w:val="center"/>
          </w:tcPr>
          <w:p w14:paraId="141E74FD" w14:textId="77777777" w:rsidR="001F7EE6" w:rsidRDefault="001F7EE6" w:rsidP="00D75026"/>
        </w:tc>
      </w:tr>
      <w:tr w:rsidR="001F7EE6" w14:paraId="1A35EC87" w14:textId="77777777" w:rsidTr="00D75026">
        <w:trPr>
          <w:trHeight w:val="567"/>
        </w:trPr>
        <w:tc>
          <w:tcPr>
            <w:tcW w:w="1954" w:type="dxa"/>
            <w:tcBorders>
              <w:top w:val="nil"/>
              <w:left w:val="nil"/>
              <w:bottom w:val="nil"/>
            </w:tcBorders>
            <w:vAlign w:val="center"/>
          </w:tcPr>
          <w:p w14:paraId="5778B52C" w14:textId="77777777" w:rsidR="001F7EE6" w:rsidRDefault="001F7EE6" w:rsidP="00D75026">
            <w:r>
              <w:t>Home Telephone:</w:t>
            </w:r>
          </w:p>
        </w:tc>
        <w:tc>
          <w:tcPr>
            <w:tcW w:w="2445" w:type="dxa"/>
            <w:tcBorders>
              <w:bottom w:val="single" w:sz="4" w:space="0" w:color="auto"/>
              <w:right w:val="single" w:sz="4" w:space="0" w:color="auto"/>
            </w:tcBorders>
            <w:vAlign w:val="center"/>
          </w:tcPr>
          <w:p w14:paraId="4CCB488D" w14:textId="77777777" w:rsidR="001F7EE6" w:rsidRDefault="001F7EE6" w:rsidP="00D75026"/>
        </w:tc>
        <w:tc>
          <w:tcPr>
            <w:tcW w:w="2286" w:type="dxa"/>
            <w:tcBorders>
              <w:top w:val="nil"/>
              <w:left w:val="single" w:sz="4" w:space="0" w:color="auto"/>
              <w:bottom w:val="nil"/>
            </w:tcBorders>
            <w:vAlign w:val="center"/>
          </w:tcPr>
          <w:p w14:paraId="2DAB34D2" w14:textId="77777777" w:rsidR="001F7EE6" w:rsidRDefault="001F7EE6" w:rsidP="00D75026">
            <w:pPr>
              <w:tabs>
                <w:tab w:val="left" w:pos="448"/>
              </w:tabs>
            </w:pPr>
            <w:r>
              <w:tab/>
              <w:t>Mobile:</w:t>
            </w:r>
          </w:p>
        </w:tc>
        <w:tc>
          <w:tcPr>
            <w:tcW w:w="2331" w:type="dxa"/>
            <w:tcBorders>
              <w:bottom w:val="single" w:sz="4" w:space="0" w:color="auto"/>
            </w:tcBorders>
            <w:vAlign w:val="center"/>
          </w:tcPr>
          <w:p w14:paraId="1C162FD6" w14:textId="77777777" w:rsidR="001F7EE6" w:rsidRDefault="001F7EE6" w:rsidP="00D75026"/>
        </w:tc>
      </w:tr>
      <w:tr w:rsidR="001F7EE6" w14:paraId="7E4F147E" w14:textId="77777777" w:rsidTr="00D75026">
        <w:trPr>
          <w:trHeight w:val="567"/>
        </w:trPr>
        <w:tc>
          <w:tcPr>
            <w:tcW w:w="1954" w:type="dxa"/>
            <w:tcBorders>
              <w:top w:val="nil"/>
              <w:left w:val="nil"/>
              <w:bottom w:val="nil"/>
              <w:right w:val="nil"/>
            </w:tcBorders>
            <w:vAlign w:val="center"/>
          </w:tcPr>
          <w:p w14:paraId="21BFAAF8" w14:textId="77777777" w:rsidR="001F7EE6" w:rsidRDefault="001F7EE6" w:rsidP="00D75026"/>
        </w:tc>
        <w:tc>
          <w:tcPr>
            <w:tcW w:w="2445" w:type="dxa"/>
            <w:tcBorders>
              <w:left w:val="nil"/>
              <w:right w:val="nil"/>
            </w:tcBorders>
            <w:vAlign w:val="center"/>
          </w:tcPr>
          <w:p w14:paraId="510EC136" w14:textId="77777777" w:rsidR="001F7EE6" w:rsidRDefault="001F7EE6" w:rsidP="00D75026"/>
        </w:tc>
        <w:tc>
          <w:tcPr>
            <w:tcW w:w="2286" w:type="dxa"/>
            <w:tcBorders>
              <w:top w:val="nil"/>
              <w:left w:val="nil"/>
              <w:bottom w:val="nil"/>
              <w:right w:val="nil"/>
            </w:tcBorders>
            <w:vAlign w:val="center"/>
          </w:tcPr>
          <w:p w14:paraId="3E171BA5" w14:textId="77777777" w:rsidR="001F7EE6" w:rsidRDefault="001F7EE6" w:rsidP="00D75026">
            <w:pPr>
              <w:tabs>
                <w:tab w:val="left" w:pos="226"/>
              </w:tabs>
            </w:pPr>
          </w:p>
        </w:tc>
        <w:tc>
          <w:tcPr>
            <w:tcW w:w="2331" w:type="dxa"/>
            <w:tcBorders>
              <w:left w:val="nil"/>
              <w:right w:val="nil"/>
            </w:tcBorders>
            <w:vAlign w:val="center"/>
          </w:tcPr>
          <w:p w14:paraId="178C596B" w14:textId="77777777" w:rsidR="001F7EE6" w:rsidRDefault="001F7EE6" w:rsidP="00D75026"/>
        </w:tc>
      </w:tr>
      <w:tr w:rsidR="001F7EE6" w14:paraId="162642DC" w14:textId="77777777" w:rsidTr="00D75026">
        <w:trPr>
          <w:trHeight w:val="567"/>
        </w:trPr>
        <w:tc>
          <w:tcPr>
            <w:tcW w:w="1954" w:type="dxa"/>
            <w:tcBorders>
              <w:top w:val="nil"/>
              <w:left w:val="nil"/>
              <w:bottom w:val="nil"/>
            </w:tcBorders>
            <w:vAlign w:val="center"/>
          </w:tcPr>
          <w:p w14:paraId="3AD20F93" w14:textId="77777777" w:rsidR="001F7EE6" w:rsidRDefault="001F7EE6" w:rsidP="00D75026">
            <w:r>
              <w:t>Email Address:</w:t>
            </w:r>
          </w:p>
        </w:tc>
        <w:tc>
          <w:tcPr>
            <w:tcW w:w="7062" w:type="dxa"/>
            <w:gridSpan w:val="3"/>
            <w:vAlign w:val="center"/>
          </w:tcPr>
          <w:p w14:paraId="27AC402A" w14:textId="77777777" w:rsidR="001F7EE6" w:rsidRDefault="001F7EE6" w:rsidP="00D75026">
            <w:r>
              <w:tab/>
            </w:r>
          </w:p>
        </w:tc>
      </w:tr>
    </w:tbl>
    <w:p w14:paraId="54DF9CDB" w14:textId="77777777" w:rsidR="00D265D9" w:rsidRDefault="00D265D9" w:rsidP="00D265D9">
      <w:pPr>
        <w:jc w:val="both"/>
      </w:pPr>
      <w:r>
        <w:t xml:space="preserve"> </w:t>
      </w:r>
    </w:p>
    <w:p w14:paraId="21915A79" w14:textId="77777777" w:rsidR="00D265D9" w:rsidRDefault="00D265D9" w:rsidP="00D265D9">
      <w:pPr>
        <w:jc w:val="both"/>
      </w:pPr>
      <w:r>
        <w:t xml:space="preserve"> </w:t>
      </w:r>
    </w:p>
    <w:tbl>
      <w:tblPr>
        <w:tblStyle w:val="TableGrid"/>
        <w:tblW w:w="0" w:type="auto"/>
        <w:tblLook w:val="04A0" w:firstRow="1" w:lastRow="0" w:firstColumn="1" w:lastColumn="0" w:noHBand="0" w:noVBand="1"/>
      </w:tblPr>
      <w:tblGrid>
        <w:gridCol w:w="1954"/>
        <w:gridCol w:w="7062"/>
      </w:tblGrid>
      <w:tr w:rsidR="001F7EE6" w14:paraId="629678E7" w14:textId="77777777" w:rsidTr="00D75026">
        <w:trPr>
          <w:trHeight w:val="567"/>
        </w:trPr>
        <w:tc>
          <w:tcPr>
            <w:tcW w:w="1954" w:type="dxa"/>
            <w:tcBorders>
              <w:top w:val="nil"/>
              <w:left w:val="nil"/>
              <w:bottom w:val="nil"/>
              <w:right w:val="single" w:sz="4" w:space="0" w:color="auto"/>
            </w:tcBorders>
            <w:vAlign w:val="center"/>
          </w:tcPr>
          <w:p w14:paraId="6048906C" w14:textId="77777777" w:rsidR="001F7EE6" w:rsidRDefault="001F7EE6" w:rsidP="00D75026">
            <w:r>
              <w:t>Relationship:</w:t>
            </w:r>
          </w:p>
        </w:tc>
        <w:tc>
          <w:tcPr>
            <w:tcW w:w="7062" w:type="dxa"/>
            <w:tcBorders>
              <w:left w:val="single" w:sz="4" w:space="0" w:color="auto"/>
              <w:bottom w:val="single" w:sz="4" w:space="0" w:color="auto"/>
              <w:right w:val="single" w:sz="4" w:space="0" w:color="auto"/>
            </w:tcBorders>
            <w:vAlign w:val="center"/>
          </w:tcPr>
          <w:p w14:paraId="5AD96F7A" w14:textId="77777777" w:rsidR="001F7EE6" w:rsidRDefault="001F7EE6" w:rsidP="00D75026"/>
        </w:tc>
      </w:tr>
    </w:tbl>
    <w:p w14:paraId="41A9311A" w14:textId="77777777" w:rsidR="001F7EE6" w:rsidRDefault="001F7EE6" w:rsidP="00D265D9">
      <w:pPr>
        <w:jc w:val="both"/>
      </w:pPr>
      <w:r>
        <w:tab/>
      </w:r>
      <w:r>
        <w:tab/>
      </w:r>
    </w:p>
    <w:p w14:paraId="12CD7D9A" w14:textId="77777777" w:rsidR="00D24CF4" w:rsidRDefault="00D24CF4" w:rsidP="00D265D9">
      <w:pPr>
        <w:jc w:val="both"/>
      </w:pPr>
    </w:p>
    <w:p w14:paraId="70583789" w14:textId="77777777" w:rsidR="00D24CF4" w:rsidRDefault="00D24CF4" w:rsidP="00D265D9">
      <w:pPr>
        <w:jc w:val="both"/>
      </w:pPr>
    </w:p>
    <w:p w14:paraId="035784A0" w14:textId="77777777" w:rsidR="00D24CF4" w:rsidRDefault="00D24CF4" w:rsidP="00D265D9">
      <w:pPr>
        <w:jc w:val="both"/>
      </w:pPr>
    </w:p>
    <w:p w14:paraId="4F87995C" w14:textId="77777777" w:rsidR="00D24CF4" w:rsidRDefault="00D24CF4" w:rsidP="00D265D9">
      <w:pPr>
        <w:jc w:val="both"/>
      </w:pPr>
    </w:p>
    <w:p w14:paraId="201330D8" w14:textId="77777777" w:rsidR="005718FA" w:rsidRDefault="005718FA" w:rsidP="00D265D9">
      <w:pPr>
        <w:jc w:val="both"/>
      </w:pPr>
    </w:p>
    <w:p w14:paraId="1B45A0D1" w14:textId="77777777" w:rsidR="00D24CF4" w:rsidRDefault="00D24CF4" w:rsidP="00D265D9">
      <w:pPr>
        <w:jc w:val="both"/>
      </w:pPr>
    </w:p>
    <w:p w14:paraId="59373D4D" w14:textId="77777777" w:rsidR="00D265D9" w:rsidRDefault="00D265D9" w:rsidP="00D265D9">
      <w:pPr>
        <w:jc w:val="both"/>
      </w:pPr>
      <w:r>
        <w:lastRenderedPageBreak/>
        <w:t xml:space="preserve">SECTION 3 SIGNATURE OF BENEFICIARY </w:t>
      </w:r>
    </w:p>
    <w:p w14:paraId="3737A8D6" w14:textId="77777777" w:rsidR="00D265D9" w:rsidRDefault="00D265D9" w:rsidP="00D265D9">
      <w:pPr>
        <w:jc w:val="both"/>
      </w:pPr>
      <w:r>
        <w:t xml:space="preserve"> </w:t>
      </w:r>
    </w:p>
    <w:p w14:paraId="6D54E8DD" w14:textId="77777777" w:rsidR="00D265D9" w:rsidRDefault="00D265D9" w:rsidP="00D265D9">
      <w:pPr>
        <w:jc w:val="both"/>
      </w:pPr>
      <w:r>
        <w:t xml:space="preserve">Please sign below to confirm the details and preference provided on this form: </w:t>
      </w:r>
    </w:p>
    <w:p w14:paraId="6D765F4B" w14:textId="77777777" w:rsidR="001F7EE6" w:rsidRDefault="001F7EE6" w:rsidP="00D265D9">
      <w:pPr>
        <w:jc w:val="both"/>
      </w:pPr>
    </w:p>
    <w:tbl>
      <w:tblPr>
        <w:tblStyle w:val="TableGrid"/>
        <w:tblW w:w="0" w:type="auto"/>
        <w:tblLook w:val="04A0" w:firstRow="1" w:lastRow="0" w:firstColumn="1" w:lastColumn="0" w:noHBand="0" w:noVBand="1"/>
      </w:tblPr>
      <w:tblGrid>
        <w:gridCol w:w="1954"/>
        <w:gridCol w:w="2445"/>
        <w:gridCol w:w="2286"/>
        <w:gridCol w:w="2331"/>
      </w:tblGrid>
      <w:tr w:rsidR="001F7EE6" w14:paraId="5F0D1D2C" w14:textId="77777777" w:rsidTr="00D75026">
        <w:trPr>
          <w:trHeight w:val="567"/>
        </w:trPr>
        <w:tc>
          <w:tcPr>
            <w:tcW w:w="1954" w:type="dxa"/>
            <w:tcBorders>
              <w:top w:val="nil"/>
              <w:left w:val="nil"/>
              <w:bottom w:val="nil"/>
            </w:tcBorders>
            <w:vAlign w:val="center"/>
          </w:tcPr>
          <w:p w14:paraId="7132A792" w14:textId="77777777" w:rsidR="001F7EE6" w:rsidRDefault="001F7EE6" w:rsidP="00D75026">
            <w:r>
              <w:t>Name:</w:t>
            </w:r>
          </w:p>
        </w:tc>
        <w:tc>
          <w:tcPr>
            <w:tcW w:w="2445" w:type="dxa"/>
            <w:tcBorders>
              <w:bottom w:val="single" w:sz="4" w:space="0" w:color="auto"/>
              <w:right w:val="single" w:sz="4" w:space="0" w:color="auto"/>
            </w:tcBorders>
            <w:vAlign w:val="center"/>
          </w:tcPr>
          <w:p w14:paraId="3F537876" w14:textId="77777777" w:rsidR="001F7EE6" w:rsidRDefault="001F7EE6" w:rsidP="00D75026"/>
        </w:tc>
        <w:tc>
          <w:tcPr>
            <w:tcW w:w="2286" w:type="dxa"/>
            <w:tcBorders>
              <w:top w:val="nil"/>
              <w:left w:val="single" w:sz="4" w:space="0" w:color="auto"/>
              <w:bottom w:val="nil"/>
            </w:tcBorders>
            <w:vAlign w:val="center"/>
          </w:tcPr>
          <w:p w14:paraId="00411A6B" w14:textId="77777777" w:rsidR="001F7EE6" w:rsidRDefault="001F7EE6" w:rsidP="001F7EE6">
            <w:pPr>
              <w:tabs>
                <w:tab w:val="left" w:pos="448"/>
              </w:tabs>
            </w:pPr>
            <w:r>
              <w:tab/>
              <w:t>Date:</w:t>
            </w:r>
          </w:p>
        </w:tc>
        <w:tc>
          <w:tcPr>
            <w:tcW w:w="2331" w:type="dxa"/>
            <w:tcBorders>
              <w:bottom w:val="single" w:sz="4" w:space="0" w:color="auto"/>
            </w:tcBorders>
            <w:vAlign w:val="center"/>
          </w:tcPr>
          <w:p w14:paraId="5C9F1C4A" w14:textId="77777777" w:rsidR="001F7EE6" w:rsidRDefault="001F7EE6" w:rsidP="00D75026"/>
        </w:tc>
      </w:tr>
    </w:tbl>
    <w:p w14:paraId="1525047E" w14:textId="77777777" w:rsidR="00D265D9" w:rsidRDefault="00D265D9" w:rsidP="00D265D9">
      <w:pPr>
        <w:jc w:val="both"/>
      </w:pPr>
      <w:r>
        <w:t xml:space="preserve"> </w:t>
      </w:r>
    </w:p>
    <w:tbl>
      <w:tblPr>
        <w:tblStyle w:val="TableGrid"/>
        <w:tblW w:w="0" w:type="auto"/>
        <w:tblLook w:val="04A0" w:firstRow="1" w:lastRow="0" w:firstColumn="1" w:lastColumn="0" w:noHBand="0" w:noVBand="1"/>
      </w:tblPr>
      <w:tblGrid>
        <w:gridCol w:w="1950"/>
        <w:gridCol w:w="7071"/>
      </w:tblGrid>
      <w:tr w:rsidR="001F7EE6" w14:paraId="6D3863E0" w14:textId="77777777" w:rsidTr="001F7EE6">
        <w:trPr>
          <w:trHeight w:val="567"/>
        </w:trPr>
        <w:tc>
          <w:tcPr>
            <w:tcW w:w="1951" w:type="dxa"/>
            <w:tcBorders>
              <w:top w:val="nil"/>
              <w:left w:val="nil"/>
              <w:bottom w:val="nil"/>
            </w:tcBorders>
            <w:vAlign w:val="center"/>
          </w:tcPr>
          <w:p w14:paraId="482A11A4" w14:textId="77777777" w:rsidR="001F7EE6" w:rsidRDefault="001F7EE6" w:rsidP="00D75026">
            <w:pPr>
              <w:tabs>
                <w:tab w:val="left" w:pos="448"/>
              </w:tabs>
            </w:pPr>
            <w:r>
              <w:t>Signature of Beneficiary:</w:t>
            </w:r>
          </w:p>
        </w:tc>
        <w:tc>
          <w:tcPr>
            <w:tcW w:w="7088" w:type="dxa"/>
            <w:tcBorders>
              <w:bottom w:val="single" w:sz="4" w:space="0" w:color="auto"/>
            </w:tcBorders>
            <w:vAlign w:val="center"/>
          </w:tcPr>
          <w:p w14:paraId="10F39F71" w14:textId="77777777" w:rsidR="001F7EE6" w:rsidRDefault="001F7EE6" w:rsidP="00D75026"/>
        </w:tc>
      </w:tr>
    </w:tbl>
    <w:p w14:paraId="275C8090" w14:textId="77777777" w:rsidR="001F7EE6" w:rsidRDefault="001F7EE6" w:rsidP="00D265D9">
      <w:pPr>
        <w:jc w:val="both"/>
      </w:pPr>
      <w:r>
        <w:t xml:space="preserve"> </w:t>
      </w:r>
    </w:p>
    <w:p w14:paraId="22BCD547" w14:textId="77777777" w:rsidR="00D265D9" w:rsidRDefault="00D265D9" w:rsidP="00D265D9">
      <w:pPr>
        <w:jc w:val="both"/>
      </w:pPr>
      <w:r>
        <w:t xml:space="preserve">Please note – if the beneficiary is unable to sign themselves due to serious illness or disability, please get in touch with us directly if you wish to act on their behalf – we may need to do some verification checks before we update our records. </w:t>
      </w:r>
    </w:p>
    <w:p w14:paraId="414ECAC7" w14:textId="77777777" w:rsidR="00874955" w:rsidRDefault="00D265D9" w:rsidP="00E83D1F">
      <w:pPr>
        <w:jc w:val="both"/>
      </w:pPr>
      <w:r>
        <w:t xml:space="preserve"> </w:t>
      </w:r>
      <w:r w:rsidR="00874955">
        <w:br w:type="page"/>
      </w:r>
    </w:p>
    <w:tbl>
      <w:tblPr>
        <w:tblStyle w:val="TableGrid"/>
        <w:tblW w:w="0" w:type="auto"/>
        <w:tblLook w:val="04A0" w:firstRow="1" w:lastRow="0" w:firstColumn="1" w:lastColumn="0" w:noHBand="0" w:noVBand="1"/>
      </w:tblPr>
      <w:tblGrid>
        <w:gridCol w:w="1954"/>
        <w:gridCol w:w="2445"/>
        <w:gridCol w:w="2286"/>
        <w:gridCol w:w="2331"/>
      </w:tblGrid>
      <w:tr w:rsidR="00874955" w14:paraId="7519570A" w14:textId="77777777" w:rsidTr="00850FC2">
        <w:trPr>
          <w:trHeight w:val="567"/>
        </w:trPr>
        <w:tc>
          <w:tcPr>
            <w:tcW w:w="9016" w:type="dxa"/>
            <w:gridSpan w:val="4"/>
            <w:tcBorders>
              <w:bottom w:val="single" w:sz="4" w:space="0" w:color="auto"/>
            </w:tcBorders>
            <w:shd w:val="clear" w:color="auto" w:fill="D9E2F3" w:themeFill="accent5" w:themeFillTint="33"/>
            <w:vAlign w:val="center"/>
          </w:tcPr>
          <w:p w14:paraId="06C600CC" w14:textId="77777777" w:rsidR="00874955" w:rsidRPr="00874955" w:rsidRDefault="00874955" w:rsidP="00952FAE">
            <w:pPr>
              <w:rPr>
                <w:b/>
              </w:rPr>
            </w:pPr>
            <w:r w:rsidRPr="00874955">
              <w:rPr>
                <w:b/>
              </w:rPr>
              <w:lastRenderedPageBreak/>
              <w:t xml:space="preserve">Part </w:t>
            </w:r>
            <w:r w:rsidR="00952FAE">
              <w:rPr>
                <w:b/>
              </w:rPr>
              <w:t>2</w:t>
            </w:r>
            <w:r w:rsidRPr="00874955">
              <w:rPr>
                <w:b/>
              </w:rPr>
              <w:t>: Applicant Details</w:t>
            </w:r>
          </w:p>
        </w:tc>
      </w:tr>
      <w:tr w:rsidR="00874955" w14:paraId="5F466F40" w14:textId="77777777" w:rsidTr="00850FC2">
        <w:trPr>
          <w:trHeight w:val="567"/>
        </w:trPr>
        <w:tc>
          <w:tcPr>
            <w:tcW w:w="1954" w:type="dxa"/>
            <w:tcBorders>
              <w:left w:val="nil"/>
              <w:bottom w:val="nil"/>
              <w:right w:val="nil"/>
            </w:tcBorders>
            <w:vAlign w:val="center"/>
          </w:tcPr>
          <w:p w14:paraId="682D1F07" w14:textId="77777777" w:rsidR="00525566" w:rsidRDefault="00525566" w:rsidP="00525566">
            <w:r>
              <w:t xml:space="preserve"> </w:t>
            </w:r>
          </w:p>
          <w:p w14:paraId="260C4E40" w14:textId="77777777" w:rsidR="00525566" w:rsidRDefault="00525566" w:rsidP="00525566"/>
        </w:tc>
        <w:tc>
          <w:tcPr>
            <w:tcW w:w="2445" w:type="dxa"/>
            <w:tcBorders>
              <w:left w:val="nil"/>
              <w:right w:val="nil"/>
            </w:tcBorders>
            <w:vAlign w:val="center"/>
          </w:tcPr>
          <w:p w14:paraId="4122A6A5" w14:textId="77777777" w:rsidR="00874955" w:rsidRDefault="00874955" w:rsidP="00B561C0"/>
        </w:tc>
        <w:tc>
          <w:tcPr>
            <w:tcW w:w="2286" w:type="dxa"/>
            <w:tcBorders>
              <w:left w:val="nil"/>
              <w:bottom w:val="nil"/>
              <w:right w:val="nil"/>
            </w:tcBorders>
            <w:vAlign w:val="center"/>
          </w:tcPr>
          <w:p w14:paraId="695FE706" w14:textId="77777777" w:rsidR="00874955" w:rsidRDefault="00874955" w:rsidP="00B561C0"/>
        </w:tc>
        <w:tc>
          <w:tcPr>
            <w:tcW w:w="2331" w:type="dxa"/>
            <w:tcBorders>
              <w:left w:val="nil"/>
              <w:right w:val="nil"/>
            </w:tcBorders>
            <w:vAlign w:val="center"/>
          </w:tcPr>
          <w:p w14:paraId="1F2EBE47" w14:textId="77777777" w:rsidR="00874955" w:rsidRDefault="00874955" w:rsidP="00B561C0"/>
        </w:tc>
      </w:tr>
      <w:tr w:rsidR="00874955" w14:paraId="07C3B36F" w14:textId="77777777" w:rsidTr="00850FC2">
        <w:trPr>
          <w:trHeight w:val="567"/>
        </w:trPr>
        <w:tc>
          <w:tcPr>
            <w:tcW w:w="1954" w:type="dxa"/>
            <w:tcBorders>
              <w:top w:val="nil"/>
              <w:left w:val="nil"/>
              <w:bottom w:val="nil"/>
            </w:tcBorders>
            <w:vAlign w:val="center"/>
          </w:tcPr>
          <w:p w14:paraId="2C26D2B4" w14:textId="77777777" w:rsidR="00874955" w:rsidRDefault="00874955" w:rsidP="00874955">
            <w:r>
              <w:t>Title</w:t>
            </w:r>
            <w:r w:rsidR="00827E3F">
              <w:t>:</w:t>
            </w:r>
          </w:p>
        </w:tc>
        <w:tc>
          <w:tcPr>
            <w:tcW w:w="2445" w:type="dxa"/>
            <w:tcBorders>
              <w:bottom w:val="single" w:sz="4" w:space="0" w:color="auto"/>
            </w:tcBorders>
            <w:vAlign w:val="center"/>
          </w:tcPr>
          <w:p w14:paraId="686DFECE" w14:textId="77777777" w:rsidR="00874955" w:rsidRDefault="00874955" w:rsidP="00B561C0"/>
        </w:tc>
        <w:tc>
          <w:tcPr>
            <w:tcW w:w="2286" w:type="dxa"/>
            <w:tcBorders>
              <w:top w:val="nil"/>
              <w:bottom w:val="nil"/>
            </w:tcBorders>
            <w:vAlign w:val="center"/>
          </w:tcPr>
          <w:p w14:paraId="5ED5269C" w14:textId="77777777" w:rsidR="00874955" w:rsidRDefault="00850FC2" w:rsidP="00827E3F">
            <w:pPr>
              <w:tabs>
                <w:tab w:val="left" w:pos="306"/>
              </w:tabs>
            </w:pPr>
            <w:r>
              <w:tab/>
            </w:r>
            <w:r w:rsidR="00874955">
              <w:t>First Name</w:t>
            </w:r>
            <w:r w:rsidR="00827E3F">
              <w:t>:</w:t>
            </w:r>
          </w:p>
        </w:tc>
        <w:tc>
          <w:tcPr>
            <w:tcW w:w="2331" w:type="dxa"/>
            <w:tcBorders>
              <w:bottom w:val="single" w:sz="4" w:space="0" w:color="auto"/>
            </w:tcBorders>
            <w:vAlign w:val="center"/>
          </w:tcPr>
          <w:p w14:paraId="32371F97" w14:textId="77777777" w:rsidR="00874955" w:rsidRDefault="00874955" w:rsidP="00B561C0"/>
        </w:tc>
      </w:tr>
      <w:tr w:rsidR="00874955" w14:paraId="2F265C7C" w14:textId="77777777" w:rsidTr="00850FC2">
        <w:trPr>
          <w:trHeight w:val="567"/>
        </w:trPr>
        <w:tc>
          <w:tcPr>
            <w:tcW w:w="1954" w:type="dxa"/>
            <w:tcBorders>
              <w:top w:val="nil"/>
              <w:left w:val="nil"/>
              <w:bottom w:val="nil"/>
              <w:right w:val="nil"/>
            </w:tcBorders>
            <w:vAlign w:val="center"/>
          </w:tcPr>
          <w:p w14:paraId="79C7590D" w14:textId="77777777" w:rsidR="00874955" w:rsidRDefault="00874955" w:rsidP="00B561C0"/>
        </w:tc>
        <w:tc>
          <w:tcPr>
            <w:tcW w:w="2445" w:type="dxa"/>
            <w:tcBorders>
              <w:left w:val="nil"/>
              <w:right w:val="nil"/>
            </w:tcBorders>
            <w:vAlign w:val="center"/>
          </w:tcPr>
          <w:p w14:paraId="6FB03C9C" w14:textId="77777777" w:rsidR="00874955" w:rsidRDefault="00874955" w:rsidP="00B561C0"/>
        </w:tc>
        <w:tc>
          <w:tcPr>
            <w:tcW w:w="2286" w:type="dxa"/>
            <w:tcBorders>
              <w:top w:val="nil"/>
              <w:left w:val="nil"/>
              <w:bottom w:val="nil"/>
              <w:right w:val="nil"/>
            </w:tcBorders>
            <w:vAlign w:val="center"/>
          </w:tcPr>
          <w:p w14:paraId="5712144C" w14:textId="77777777" w:rsidR="00874955" w:rsidRDefault="00874955" w:rsidP="00827E3F">
            <w:pPr>
              <w:tabs>
                <w:tab w:val="left" w:pos="306"/>
              </w:tabs>
            </w:pPr>
          </w:p>
        </w:tc>
        <w:tc>
          <w:tcPr>
            <w:tcW w:w="2331" w:type="dxa"/>
            <w:tcBorders>
              <w:left w:val="nil"/>
              <w:right w:val="nil"/>
            </w:tcBorders>
            <w:vAlign w:val="center"/>
          </w:tcPr>
          <w:p w14:paraId="6BA1898A" w14:textId="77777777" w:rsidR="00874955" w:rsidRDefault="00874955" w:rsidP="00B561C0"/>
        </w:tc>
      </w:tr>
      <w:tr w:rsidR="00874955" w14:paraId="2314AFAE" w14:textId="77777777" w:rsidTr="00850FC2">
        <w:trPr>
          <w:trHeight w:val="567"/>
        </w:trPr>
        <w:tc>
          <w:tcPr>
            <w:tcW w:w="1954" w:type="dxa"/>
            <w:tcBorders>
              <w:top w:val="nil"/>
              <w:left w:val="nil"/>
              <w:bottom w:val="nil"/>
            </w:tcBorders>
            <w:vAlign w:val="center"/>
          </w:tcPr>
          <w:p w14:paraId="6DB6C381" w14:textId="77777777" w:rsidR="00874955" w:rsidRDefault="00874955" w:rsidP="00B561C0">
            <w:r>
              <w:t>Middle Name(s)</w:t>
            </w:r>
            <w:r w:rsidR="00827E3F">
              <w:t>:</w:t>
            </w:r>
          </w:p>
        </w:tc>
        <w:tc>
          <w:tcPr>
            <w:tcW w:w="2445" w:type="dxa"/>
            <w:tcBorders>
              <w:bottom w:val="single" w:sz="4" w:space="0" w:color="auto"/>
            </w:tcBorders>
            <w:vAlign w:val="center"/>
          </w:tcPr>
          <w:p w14:paraId="1777307D" w14:textId="77777777" w:rsidR="00874955" w:rsidRDefault="00874955" w:rsidP="00B561C0"/>
        </w:tc>
        <w:tc>
          <w:tcPr>
            <w:tcW w:w="2286" w:type="dxa"/>
            <w:tcBorders>
              <w:top w:val="nil"/>
              <w:bottom w:val="nil"/>
            </w:tcBorders>
            <w:vAlign w:val="center"/>
          </w:tcPr>
          <w:p w14:paraId="528BF25E" w14:textId="77777777" w:rsidR="00874955" w:rsidRDefault="00850FC2" w:rsidP="00827E3F">
            <w:pPr>
              <w:tabs>
                <w:tab w:val="left" w:pos="306"/>
              </w:tabs>
            </w:pPr>
            <w:r>
              <w:tab/>
            </w:r>
            <w:r w:rsidR="00874955">
              <w:t>Surname</w:t>
            </w:r>
            <w:r w:rsidR="00827E3F">
              <w:t>:</w:t>
            </w:r>
          </w:p>
        </w:tc>
        <w:tc>
          <w:tcPr>
            <w:tcW w:w="2331" w:type="dxa"/>
            <w:tcBorders>
              <w:bottom w:val="single" w:sz="4" w:space="0" w:color="auto"/>
            </w:tcBorders>
            <w:vAlign w:val="center"/>
          </w:tcPr>
          <w:p w14:paraId="5DDDDA83" w14:textId="77777777" w:rsidR="00874955" w:rsidRDefault="00874955" w:rsidP="00B561C0"/>
        </w:tc>
      </w:tr>
      <w:tr w:rsidR="00874955" w14:paraId="3FE38CED" w14:textId="77777777" w:rsidTr="00827E3F">
        <w:trPr>
          <w:trHeight w:val="567"/>
        </w:trPr>
        <w:tc>
          <w:tcPr>
            <w:tcW w:w="1954" w:type="dxa"/>
            <w:tcBorders>
              <w:top w:val="nil"/>
              <w:left w:val="nil"/>
              <w:bottom w:val="nil"/>
              <w:right w:val="nil"/>
            </w:tcBorders>
            <w:vAlign w:val="center"/>
          </w:tcPr>
          <w:p w14:paraId="6BA462C0" w14:textId="77777777" w:rsidR="00874955" w:rsidRDefault="00874955" w:rsidP="00B561C0"/>
        </w:tc>
        <w:tc>
          <w:tcPr>
            <w:tcW w:w="2445" w:type="dxa"/>
            <w:tcBorders>
              <w:left w:val="nil"/>
              <w:bottom w:val="single" w:sz="4" w:space="0" w:color="auto"/>
              <w:right w:val="nil"/>
            </w:tcBorders>
            <w:vAlign w:val="center"/>
          </w:tcPr>
          <w:p w14:paraId="1C6D56F7" w14:textId="77777777" w:rsidR="00874955" w:rsidRDefault="00874955" w:rsidP="00B561C0"/>
        </w:tc>
        <w:tc>
          <w:tcPr>
            <w:tcW w:w="2286" w:type="dxa"/>
            <w:tcBorders>
              <w:top w:val="nil"/>
              <w:left w:val="nil"/>
              <w:bottom w:val="single" w:sz="4" w:space="0" w:color="auto"/>
              <w:right w:val="nil"/>
            </w:tcBorders>
            <w:vAlign w:val="center"/>
          </w:tcPr>
          <w:p w14:paraId="29ADF4E8" w14:textId="77777777" w:rsidR="00874955" w:rsidRDefault="00874955" w:rsidP="00850FC2">
            <w:pPr>
              <w:tabs>
                <w:tab w:val="left" w:pos="226"/>
              </w:tabs>
            </w:pPr>
          </w:p>
        </w:tc>
        <w:tc>
          <w:tcPr>
            <w:tcW w:w="2331" w:type="dxa"/>
            <w:tcBorders>
              <w:left w:val="nil"/>
              <w:bottom w:val="single" w:sz="4" w:space="0" w:color="auto"/>
              <w:right w:val="nil"/>
            </w:tcBorders>
            <w:vAlign w:val="center"/>
          </w:tcPr>
          <w:p w14:paraId="11994472" w14:textId="77777777" w:rsidR="00874955" w:rsidRDefault="00874955" w:rsidP="00B561C0"/>
        </w:tc>
      </w:tr>
      <w:tr w:rsidR="00827E3F" w14:paraId="30E7D772" w14:textId="77777777" w:rsidTr="00D75026">
        <w:trPr>
          <w:trHeight w:val="567"/>
        </w:trPr>
        <w:tc>
          <w:tcPr>
            <w:tcW w:w="1954" w:type="dxa"/>
            <w:tcBorders>
              <w:top w:val="nil"/>
              <w:left w:val="nil"/>
              <w:bottom w:val="nil"/>
              <w:right w:val="single" w:sz="4" w:space="0" w:color="auto"/>
            </w:tcBorders>
            <w:vAlign w:val="center"/>
          </w:tcPr>
          <w:p w14:paraId="17A22CD4" w14:textId="77777777" w:rsidR="00827E3F" w:rsidRDefault="00827E3F" w:rsidP="00B561C0">
            <w:r>
              <w:t>Former Names:</w:t>
            </w:r>
          </w:p>
        </w:tc>
        <w:tc>
          <w:tcPr>
            <w:tcW w:w="7062" w:type="dxa"/>
            <w:gridSpan w:val="3"/>
            <w:tcBorders>
              <w:left w:val="single" w:sz="4" w:space="0" w:color="auto"/>
              <w:bottom w:val="single" w:sz="4" w:space="0" w:color="auto"/>
              <w:right w:val="single" w:sz="4" w:space="0" w:color="auto"/>
            </w:tcBorders>
            <w:vAlign w:val="center"/>
          </w:tcPr>
          <w:p w14:paraId="439E747E" w14:textId="77777777" w:rsidR="00827E3F" w:rsidRDefault="00827E3F" w:rsidP="00B561C0"/>
        </w:tc>
      </w:tr>
      <w:tr w:rsidR="00827E3F" w14:paraId="7268C88C" w14:textId="77777777" w:rsidTr="00827E3F">
        <w:trPr>
          <w:trHeight w:val="567"/>
        </w:trPr>
        <w:tc>
          <w:tcPr>
            <w:tcW w:w="1954" w:type="dxa"/>
            <w:tcBorders>
              <w:top w:val="nil"/>
              <w:left w:val="nil"/>
              <w:bottom w:val="nil"/>
              <w:right w:val="nil"/>
            </w:tcBorders>
            <w:vAlign w:val="center"/>
          </w:tcPr>
          <w:p w14:paraId="494109CE" w14:textId="77777777" w:rsidR="00827E3F" w:rsidRDefault="00827E3F" w:rsidP="00B561C0"/>
        </w:tc>
        <w:tc>
          <w:tcPr>
            <w:tcW w:w="2445" w:type="dxa"/>
            <w:tcBorders>
              <w:left w:val="nil"/>
              <w:bottom w:val="single" w:sz="4" w:space="0" w:color="auto"/>
              <w:right w:val="nil"/>
            </w:tcBorders>
            <w:vAlign w:val="center"/>
          </w:tcPr>
          <w:p w14:paraId="5F21F20F" w14:textId="77777777" w:rsidR="00827E3F" w:rsidRDefault="00827E3F" w:rsidP="00B561C0"/>
        </w:tc>
        <w:tc>
          <w:tcPr>
            <w:tcW w:w="2286" w:type="dxa"/>
            <w:tcBorders>
              <w:top w:val="nil"/>
              <w:left w:val="nil"/>
              <w:bottom w:val="nil"/>
              <w:right w:val="nil"/>
            </w:tcBorders>
            <w:vAlign w:val="center"/>
          </w:tcPr>
          <w:p w14:paraId="34501B91" w14:textId="77777777" w:rsidR="00827E3F" w:rsidRDefault="00827E3F" w:rsidP="00850FC2">
            <w:pPr>
              <w:tabs>
                <w:tab w:val="left" w:pos="226"/>
              </w:tabs>
            </w:pPr>
          </w:p>
        </w:tc>
        <w:tc>
          <w:tcPr>
            <w:tcW w:w="2331" w:type="dxa"/>
            <w:tcBorders>
              <w:left w:val="nil"/>
              <w:bottom w:val="single" w:sz="4" w:space="0" w:color="auto"/>
              <w:right w:val="nil"/>
            </w:tcBorders>
            <w:vAlign w:val="center"/>
          </w:tcPr>
          <w:p w14:paraId="003E55A8" w14:textId="77777777" w:rsidR="00827E3F" w:rsidRDefault="00827E3F" w:rsidP="00B561C0"/>
        </w:tc>
      </w:tr>
      <w:tr w:rsidR="00827E3F" w14:paraId="4D974A7E" w14:textId="77777777" w:rsidTr="00827E3F">
        <w:trPr>
          <w:trHeight w:val="567"/>
        </w:trPr>
        <w:tc>
          <w:tcPr>
            <w:tcW w:w="1954" w:type="dxa"/>
            <w:tcBorders>
              <w:top w:val="nil"/>
              <w:left w:val="nil"/>
              <w:bottom w:val="nil"/>
              <w:right w:val="single" w:sz="4" w:space="0" w:color="auto"/>
            </w:tcBorders>
            <w:vAlign w:val="center"/>
          </w:tcPr>
          <w:p w14:paraId="38E29DBE" w14:textId="77777777" w:rsidR="00827E3F" w:rsidRDefault="00827E3F" w:rsidP="00B561C0">
            <w:r>
              <w:t>Date of Birth:</w:t>
            </w:r>
          </w:p>
        </w:tc>
        <w:tc>
          <w:tcPr>
            <w:tcW w:w="2445" w:type="dxa"/>
            <w:tcBorders>
              <w:left w:val="single" w:sz="4" w:space="0" w:color="auto"/>
              <w:bottom w:val="single" w:sz="4" w:space="0" w:color="auto"/>
              <w:right w:val="single" w:sz="4" w:space="0" w:color="auto"/>
            </w:tcBorders>
            <w:vAlign w:val="center"/>
          </w:tcPr>
          <w:p w14:paraId="68CA660D" w14:textId="77777777" w:rsidR="00827E3F" w:rsidRDefault="00827E3F" w:rsidP="00B561C0"/>
        </w:tc>
        <w:tc>
          <w:tcPr>
            <w:tcW w:w="2286" w:type="dxa"/>
            <w:tcBorders>
              <w:top w:val="nil"/>
              <w:left w:val="single" w:sz="4" w:space="0" w:color="auto"/>
              <w:bottom w:val="nil"/>
              <w:right w:val="single" w:sz="4" w:space="0" w:color="auto"/>
            </w:tcBorders>
            <w:vAlign w:val="center"/>
          </w:tcPr>
          <w:p w14:paraId="37B9ED5F" w14:textId="77777777" w:rsidR="00827E3F" w:rsidRDefault="008A77E9" w:rsidP="008A77E9">
            <w:pPr>
              <w:tabs>
                <w:tab w:val="left" w:pos="306"/>
              </w:tabs>
            </w:pPr>
            <w:r>
              <w:tab/>
              <w:t>CHI Number</w:t>
            </w:r>
            <w:r w:rsidR="00827E3F">
              <w:t>:</w:t>
            </w:r>
          </w:p>
        </w:tc>
        <w:tc>
          <w:tcPr>
            <w:tcW w:w="2331" w:type="dxa"/>
            <w:tcBorders>
              <w:left w:val="single" w:sz="4" w:space="0" w:color="auto"/>
              <w:bottom w:val="single" w:sz="4" w:space="0" w:color="auto"/>
              <w:right w:val="single" w:sz="4" w:space="0" w:color="auto"/>
            </w:tcBorders>
            <w:vAlign w:val="center"/>
          </w:tcPr>
          <w:p w14:paraId="72D41785" w14:textId="77777777" w:rsidR="00827E3F" w:rsidRDefault="00827E3F" w:rsidP="00B561C0"/>
        </w:tc>
      </w:tr>
      <w:tr w:rsidR="00850FC2" w14:paraId="3702F6CA" w14:textId="77777777" w:rsidTr="00827E3F">
        <w:trPr>
          <w:trHeight w:val="567"/>
        </w:trPr>
        <w:tc>
          <w:tcPr>
            <w:tcW w:w="1954" w:type="dxa"/>
            <w:tcBorders>
              <w:top w:val="nil"/>
              <w:left w:val="nil"/>
              <w:bottom w:val="nil"/>
              <w:right w:val="nil"/>
            </w:tcBorders>
            <w:vAlign w:val="center"/>
          </w:tcPr>
          <w:p w14:paraId="4011A34F" w14:textId="77777777" w:rsidR="00850FC2" w:rsidRDefault="00850FC2" w:rsidP="00B561C0"/>
        </w:tc>
        <w:tc>
          <w:tcPr>
            <w:tcW w:w="2445" w:type="dxa"/>
            <w:tcBorders>
              <w:left w:val="nil"/>
              <w:right w:val="nil"/>
            </w:tcBorders>
            <w:vAlign w:val="center"/>
          </w:tcPr>
          <w:p w14:paraId="7FB2D7E0" w14:textId="77777777" w:rsidR="00850FC2" w:rsidRDefault="00850FC2" w:rsidP="00B561C0"/>
        </w:tc>
        <w:tc>
          <w:tcPr>
            <w:tcW w:w="2286" w:type="dxa"/>
            <w:tcBorders>
              <w:top w:val="nil"/>
              <w:left w:val="nil"/>
              <w:right w:val="nil"/>
            </w:tcBorders>
            <w:vAlign w:val="center"/>
          </w:tcPr>
          <w:p w14:paraId="0B10A5D6" w14:textId="77777777" w:rsidR="00850FC2" w:rsidRDefault="00850FC2" w:rsidP="00850FC2">
            <w:pPr>
              <w:tabs>
                <w:tab w:val="left" w:pos="226"/>
              </w:tabs>
            </w:pPr>
          </w:p>
        </w:tc>
        <w:tc>
          <w:tcPr>
            <w:tcW w:w="2331" w:type="dxa"/>
            <w:tcBorders>
              <w:left w:val="nil"/>
              <w:right w:val="nil"/>
            </w:tcBorders>
            <w:vAlign w:val="center"/>
          </w:tcPr>
          <w:p w14:paraId="18B6C728" w14:textId="77777777" w:rsidR="00850FC2" w:rsidRDefault="00850FC2" w:rsidP="00B561C0"/>
        </w:tc>
      </w:tr>
      <w:tr w:rsidR="00874955" w14:paraId="4DCDBBCF" w14:textId="77777777" w:rsidTr="00850FC2">
        <w:trPr>
          <w:trHeight w:val="567"/>
        </w:trPr>
        <w:tc>
          <w:tcPr>
            <w:tcW w:w="1954" w:type="dxa"/>
            <w:tcBorders>
              <w:top w:val="nil"/>
              <w:left w:val="nil"/>
              <w:bottom w:val="nil"/>
            </w:tcBorders>
            <w:vAlign w:val="center"/>
          </w:tcPr>
          <w:p w14:paraId="07C27223" w14:textId="77777777" w:rsidR="00874955" w:rsidRDefault="00874955" w:rsidP="00B561C0">
            <w:r>
              <w:t>Address</w:t>
            </w:r>
            <w:r w:rsidR="00827E3F">
              <w:t>:</w:t>
            </w:r>
          </w:p>
        </w:tc>
        <w:tc>
          <w:tcPr>
            <w:tcW w:w="7062" w:type="dxa"/>
            <w:gridSpan w:val="3"/>
            <w:tcBorders>
              <w:bottom w:val="single" w:sz="4" w:space="0" w:color="auto"/>
            </w:tcBorders>
            <w:vAlign w:val="center"/>
          </w:tcPr>
          <w:p w14:paraId="49A15885" w14:textId="77777777" w:rsidR="00874955" w:rsidRDefault="00874955" w:rsidP="00850FC2">
            <w:pPr>
              <w:tabs>
                <w:tab w:val="left" w:pos="226"/>
              </w:tabs>
            </w:pPr>
          </w:p>
        </w:tc>
      </w:tr>
      <w:tr w:rsidR="00874955" w14:paraId="59FED134" w14:textId="77777777" w:rsidTr="00850FC2">
        <w:trPr>
          <w:trHeight w:val="567"/>
        </w:trPr>
        <w:tc>
          <w:tcPr>
            <w:tcW w:w="1954" w:type="dxa"/>
            <w:tcBorders>
              <w:top w:val="nil"/>
              <w:left w:val="nil"/>
              <w:bottom w:val="nil"/>
              <w:right w:val="nil"/>
            </w:tcBorders>
            <w:vAlign w:val="center"/>
          </w:tcPr>
          <w:p w14:paraId="68AAD7B4" w14:textId="77777777" w:rsidR="00874955" w:rsidRDefault="00874955" w:rsidP="00B561C0"/>
        </w:tc>
        <w:tc>
          <w:tcPr>
            <w:tcW w:w="2445" w:type="dxa"/>
            <w:tcBorders>
              <w:left w:val="nil"/>
              <w:right w:val="nil"/>
            </w:tcBorders>
            <w:vAlign w:val="center"/>
          </w:tcPr>
          <w:p w14:paraId="7D21F69E" w14:textId="77777777" w:rsidR="00874955" w:rsidRDefault="00874955" w:rsidP="00B561C0"/>
        </w:tc>
        <w:tc>
          <w:tcPr>
            <w:tcW w:w="2286" w:type="dxa"/>
            <w:tcBorders>
              <w:left w:val="nil"/>
              <w:right w:val="nil"/>
            </w:tcBorders>
            <w:vAlign w:val="center"/>
          </w:tcPr>
          <w:p w14:paraId="1AFF10A0" w14:textId="77777777" w:rsidR="00874955" w:rsidRDefault="00874955" w:rsidP="00850FC2">
            <w:pPr>
              <w:tabs>
                <w:tab w:val="left" w:pos="226"/>
              </w:tabs>
            </w:pPr>
          </w:p>
        </w:tc>
        <w:tc>
          <w:tcPr>
            <w:tcW w:w="2331" w:type="dxa"/>
            <w:tcBorders>
              <w:left w:val="nil"/>
              <w:right w:val="nil"/>
            </w:tcBorders>
            <w:vAlign w:val="center"/>
          </w:tcPr>
          <w:p w14:paraId="462D7C1A" w14:textId="77777777" w:rsidR="00874955" w:rsidRDefault="00874955" w:rsidP="00B561C0"/>
        </w:tc>
      </w:tr>
      <w:tr w:rsidR="00874955" w14:paraId="24AFFC0C" w14:textId="77777777" w:rsidTr="00850FC2">
        <w:trPr>
          <w:trHeight w:val="567"/>
        </w:trPr>
        <w:tc>
          <w:tcPr>
            <w:tcW w:w="1954" w:type="dxa"/>
            <w:tcBorders>
              <w:top w:val="nil"/>
              <w:left w:val="nil"/>
              <w:bottom w:val="nil"/>
            </w:tcBorders>
            <w:vAlign w:val="center"/>
          </w:tcPr>
          <w:p w14:paraId="1FAC96FA" w14:textId="77777777" w:rsidR="00874955" w:rsidRDefault="00874955" w:rsidP="00B561C0"/>
        </w:tc>
        <w:tc>
          <w:tcPr>
            <w:tcW w:w="7062" w:type="dxa"/>
            <w:gridSpan w:val="3"/>
            <w:tcBorders>
              <w:bottom w:val="single" w:sz="4" w:space="0" w:color="auto"/>
            </w:tcBorders>
            <w:vAlign w:val="center"/>
          </w:tcPr>
          <w:p w14:paraId="3B28BB8E" w14:textId="77777777" w:rsidR="00874955" w:rsidRDefault="00874955" w:rsidP="00850FC2">
            <w:pPr>
              <w:tabs>
                <w:tab w:val="left" w:pos="226"/>
              </w:tabs>
            </w:pPr>
          </w:p>
        </w:tc>
      </w:tr>
      <w:tr w:rsidR="00874955" w14:paraId="0ADA1F5E" w14:textId="77777777" w:rsidTr="00850FC2">
        <w:trPr>
          <w:trHeight w:val="567"/>
        </w:trPr>
        <w:tc>
          <w:tcPr>
            <w:tcW w:w="1954" w:type="dxa"/>
            <w:tcBorders>
              <w:top w:val="nil"/>
              <w:left w:val="nil"/>
              <w:bottom w:val="nil"/>
              <w:right w:val="nil"/>
            </w:tcBorders>
            <w:vAlign w:val="center"/>
          </w:tcPr>
          <w:p w14:paraId="0E651A73" w14:textId="77777777" w:rsidR="00874955" w:rsidRDefault="00874955" w:rsidP="00B561C0"/>
        </w:tc>
        <w:tc>
          <w:tcPr>
            <w:tcW w:w="2445" w:type="dxa"/>
            <w:tcBorders>
              <w:left w:val="nil"/>
              <w:right w:val="nil"/>
            </w:tcBorders>
            <w:vAlign w:val="center"/>
          </w:tcPr>
          <w:p w14:paraId="57B46932" w14:textId="77777777" w:rsidR="00874955" w:rsidRDefault="00874955" w:rsidP="00B561C0"/>
        </w:tc>
        <w:tc>
          <w:tcPr>
            <w:tcW w:w="2286" w:type="dxa"/>
            <w:tcBorders>
              <w:left w:val="nil"/>
              <w:right w:val="nil"/>
            </w:tcBorders>
            <w:vAlign w:val="center"/>
          </w:tcPr>
          <w:p w14:paraId="3F347E94" w14:textId="77777777" w:rsidR="00874955" w:rsidRDefault="00874955" w:rsidP="00850FC2">
            <w:pPr>
              <w:tabs>
                <w:tab w:val="left" w:pos="226"/>
              </w:tabs>
            </w:pPr>
          </w:p>
        </w:tc>
        <w:tc>
          <w:tcPr>
            <w:tcW w:w="2331" w:type="dxa"/>
            <w:tcBorders>
              <w:left w:val="nil"/>
              <w:right w:val="nil"/>
            </w:tcBorders>
            <w:vAlign w:val="center"/>
          </w:tcPr>
          <w:p w14:paraId="5BE8BE51" w14:textId="77777777" w:rsidR="00874955" w:rsidRDefault="00874955" w:rsidP="00B561C0"/>
        </w:tc>
      </w:tr>
      <w:tr w:rsidR="00874955" w14:paraId="14D1E7F8" w14:textId="77777777" w:rsidTr="00850FC2">
        <w:trPr>
          <w:trHeight w:val="567"/>
        </w:trPr>
        <w:tc>
          <w:tcPr>
            <w:tcW w:w="1954" w:type="dxa"/>
            <w:tcBorders>
              <w:top w:val="nil"/>
              <w:left w:val="nil"/>
              <w:bottom w:val="nil"/>
            </w:tcBorders>
            <w:vAlign w:val="center"/>
          </w:tcPr>
          <w:p w14:paraId="6CF208E0" w14:textId="77777777" w:rsidR="00874955" w:rsidRDefault="00874955" w:rsidP="00B561C0"/>
        </w:tc>
        <w:tc>
          <w:tcPr>
            <w:tcW w:w="7062" w:type="dxa"/>
            <w:gridSpan w:val="3"/>
            <w:tcBorders>
              <w:bottom w:val="single" w:sz="4" w:space="0" w:color="auto"/>
            </w:tcBorders>
            <w:vAlign w:val="center"/>
          </w:tcPr>
          <w:p w14:paraId="1C4B6E44" w14:textId="77777777" w:rsidR="00874955" w:rsidRDefault="00874955" w:rsidP="00850FC2">
            <w:pPr>
              <w:tabs>
                <w:tab w:val="left" w:pos="226"/>
              </w:tabs>
            </w:pPr>
          </w:p>
        </w:tc>
      </w:tr>
      <w:tr w:rsidR="00874955" w14:paraId="42A0D060" w14:textId="77777777" w:rsidTr="00850FC2">
        <w:trPr>
          <w:trHeight w:val="567"/>
        </w:trPr>
        <w:tc>
          <w:tcPr>
            <w:tcW w:w="1954" w:type="dxa"/>
            <w:tcBorders>
              <w:top w:val="nil"/>
              <w:left w:val="nil"/>
              <w:bottom w:val="nil"/>
              <w:right w:val="nil"/>
            </w:tcBorders>
            <w:vAlign w:val="center"/>
          </w:tcPr>
          <w:p w14:paraId="53BCD096" w14:textId="77777777" w:rsidR="00874955" w:rsidRDefault="00874955" w:rsidP="00B561C0"/>
        </w:tc>
        <w:tc>
          <w:tcPr>
            <w:tcW w:w="2445" w:type="dxa"/>
            <w:tcBorders>
              <w:left w:val="nil"/>
              <w:bottom w:val="nil"/>
              <w:right w:val="nil"/>
            </w:tcBorders>
            <w:vAlign w:val="center"/>
          </w:tcPr>
          <w:p w14:paraId="0D9AECE0" w14:textId="77777777" w:rsidR="00874955" w:rsidRDefault="00874955" w:rsidP="00B561C0"/>
        </w:tc>
        <w:tc>
          <w:tcPr>
            <w:tcW w:w="2286" w:type="dxa"/>
            <w:tcBorders>
              <w:left w:val="nil"/>
              <w:bottom w:val="nil"/>
              <w:right w:val="nil"/>
            </w:tcBorders>
            <w:vAlign w:val="center"/>
          </w:tcPr>
          <w:p w14:paraId="0B7E13D0" w14:textId="77777777" w:rsidR="00874955" w:rsidRDefault="00874955" w:rsidP="00850FC2">
            <w:pPr>
              <w:tabs>
                <w:tab w:val="left" w:pos="226"/>
              </w:tabs>
            </w:pPr>
          </w:p>
        </w:tc>
        <w:tc>
          <w:tcPr>
            <w:tcW w:w="2331" w:type="dxa"/>
            <w:tcBorders>
              <w:left w:val="nil"/>
              <w:right w:val="nil"/>
            </w:tcBorders>
            <w:vAlign w:val="center"/>
          </w:tcPr>
          <w:p w14:paraId="7ECABC25" w14:textId="77777777" w:rsidR="00874955" w:rsidRDefault="00874955" w:rsidP="00B561C0"/>
        </w:tc>
      </w:tr>
      <w:tr w:rsidR="00874955" w14:paraId="40491992" w14:textId="77777777" w:rsidTr="00850FC2">
        <w:trPr>
          <w:trHeight w:val="567"/>
        </w:trPr>
        <w:tc>
          <w:tcPr>
            <w:tcW w:w="1954" w:type="dxa"/>
            <w:tcBorders>
              <w:top w:val="nil"/>
              <w:left w:val="nil"/>
              <w:bottom w:val="nil"/>
              <w:right w:val="nil"/>
            </w:tcBorders>
            <w:vAlign w:val="center"/>
          </w:tcPr>
          <w:p w14:paraId="2E66D34F" w14:textId="77777777" w:rsidR="00874955" w:rsidRDefault="00874955" w:rsidP="00B561C0"/>
        </w:tc>
        <w:tc>
          <w:tcPr>
            <w:tcW w:w="2445" w:type="dxa"/>
            <w:tcBorders>
              <w:top w:val="nil"/>
              <w:left w:val="nil"/>
              <w:bottom w:val="nil"/>
              <w:right w:val="nil"/>
            </w:tcBorders>
            <w:vAlign w:val="center"/>
          </w:tcPr>
          <w:p w14:paraId="39C54EC6" w14:textId="77777777" w:rsidR="00874955" w:rsidRDefault="00874955" w:rsidP="00B561C0"/>
        </w:tc>
        <w:tc>
          <w:tcPr>
            <w:tcW w:w="2286" w:type="dxa"/>
            <w:tcBorders>
              <w:top w:val="nil"/>
              <w:left w:val="nil"/>
              <w:bottom w:val="nil"/>
            </w:tcBorders>
            <w:vAlign w:val="center"/>
          </w:tcPr>
          <w:p w14:paraId="616BC9EF" w14:textId="77777777" w:rsidR="00874955" w:rsidRDefault="00850FC2" w:rsidP="00827E3F">
            <w:pPr>
              <w:tabs>
                <w:tab w:val="left" w:pos="448"/>
              </w:tabs>
            </w:pPr>
            <w:r>
              <w:tab/>
            </w:r>
            <w:r w:rsidR="00874955">
              <w:t>Post Code</w:t>
            </w:r>
            <w:r w:rsidR="00827E3F">
              <w:t>:</w:t>
            </w:r>
          </w:p>
        </w:tc>
        <w:tc>
          <w:tcPr>
            <w:tcW w:w="2331" w:type="dxa"/>
            <w:tcBorders>
              <w:bottom w:val="single" w:sz="4" w:space="0" w:color="auto"/>
            </w:tcBorders>
            <w:vAlign w:val="center"/>
          </w:tcPr>
          <w:p w14:paraId="7F2EC504" w14:textId="77777777" w:rsidR="00874955" w:rsidRDefault="00874955" w:rsidP="00B561C0"/>
        </w:tc>
      </w:tr>
      <w:tr w:rsidR="00874955" w14:paraId="4E29133C" w14:textId="77777777" w:rsidTr="00850FC2">
        <w:trPr>
          <w:trHeight w:val="567"/>
        </w:trPr>
        <w:tc>
          <w:tcPr>
            <w:tcW w:w="1954" w:type="dxa"/>
            <w:tcBorders>
              <w:top w:val="nil"/>
              <w:left w:val="nil"/>
              <w:bottom w:val="nil"/>
              <w:right w:val="nil"/>
            </w:tcBorders>
            <w:vAlign w:val="center"/>
          </w:tcPr>
          <w:p w14:paraId="4F66DE44" w14:textId="77777777" w:rsidR="00874955" w:rsidRDefault="00874955" w:rsidP="00B561C0"/>
        </w:tc>
        <w:tc>
          <w:tcPr>
            <w:tcW w:w="2445" w:type="dxa"/>
            <w:tcBorders>
              <w:top w:val="nil"/>
              <w:left w:val="nil"/>
              <w:right w:val="nil"/>
            </w:tcBorders>
            <w:vAlign w:val="center"/>
          </w:tcPr>
          <w:p w14:paraId="3869A395" w14:textId="77777777" w:rsidR="00874955" w:rsidRDefault="00874955" w:rsidP="00B561C0"/>
        </w:tc>
        <w:tc>
          <w:tcPr>
            <w:tcW w:w="2286" w:type="dxa"/>
            <w:tcBorders>
              <w:top w:val="nil"/>
              <w:left w:val="nil"/>
              <w:bottom w:val="nil"/>
              <w:right w:val="nil"/>
            </w:tcBorders>
            <w:vAlign w:val="center"/>
          </w:tcPr>
          <w:p w14:paraId="47B54C8B" w14:textId="77777777" w:rsidR="00874955" w:rsidRDefault="00874955" w:rsidP="00827E3F">
            <w:pPr>
              <w:tabs>
                <w:tab w:val="left" w:pos="448"/>
              </w:tabs>
            </w:pPr>
          </w:p>
        </w:tc>
        <w:tc>
          <w:tcPr>
            <w:tcW w:w="2331" w:type="dxa"/>
            <w:tcBorders>
              <w:left w:val="nil"/>
              <w:right w:val="nil"/>
            </w:tcBorders>
            <w:vAlign w:val="center"/>
          </w:tcPr>
          <w:p w14:paraId="114639EE" w14:textId="77777777" w:rsidR="00874955" w:rsidRDefault="00874955" w:rsidP="00B561C0"/>
        </w:tc>
      </w:tr>
      <w:tr w:rsidR="00874955" w14:paraId="5403C8D1" w14:textId="77777777" w:rsidTr="00850FC2">
        <w:trPr>
          <w:trHeight w:val="567"/>
        </w:trPr>
        <w:tc>
          <w:tcPr>
            <w:tcW w:w="1954" w:type="dxa"/>
            <w:tcBorders>
              <w:top w:val="nil"/>
              <w:left w:val="nil"/>
              <w:bottom w:val="nil"/>
            </w:tcBorders>
            <w:vAlign w:val="center"/>
          </w:tcPr>
          <w:p w14:paraId="18D3D258" w14:textId="77777777" w:rsidR="00874955" w:rsidRDefault="00827E3F" w:rsidP="00B561C0">
            <w:r>
              <w:t>Home T</w:t>
            </w:r>
            <w:r w:rsidR="00874955">
              <w:t>elephone</w:t>
            </w:r>
            <w:r>
              <w:t>:</w:t>
            </w:r>
          </w:p>
        </w:tc>
        <w:tc>
          <w:tcPr>
            <w:tcW w:w="2445" w:type="dxa"/>
            <w:tcBorders>
              <w:bottom w:val="single" w:sz="4" w:space="0" w:color="auto"/>
              <w:right w:val="single" w:sz="4" w:space="0" w:color="auto"/>
            </w:tcBorders>
            <w:vAlign w:val="center"/>
          </w:tcPr>
          <w:p w14:paraId="113942E1" w14:textId="77777777" w:rsidR="00874955" w:rsidRDefault="00874955" w:rsidP="00B561C0"/>
        </w:tc>
        <w:tc>
          <w:tcPr>
            <w:tcW w:w="2286" w:type="dxa"/>
            <w:tcBorders>
              <w:top w:val="nil"/>
              <w:left w:val="single" w:sz="4" w:space="0" w:color="auto"/>
              <w:bottom w:val="nil"/>
            </w:tcBorders>
            <w:vAlign w:val="center"/>
          </w:tcPr>
          <w:p w14:paraId="5CC75B19" w14:textId="77777777" w:rsidR="00874955" w:rsidRDefault="00850FC2" w:rsidP="00827E3F">
            <w:pPr>
              <w:tabs>
                <w:tab w:val="left" w:pos="448"/>
              </w:tabs>
            </w:pPr>
            <w:r>
              <w:tab/>
            </w:r>
            <w:r w:rsidR="00874955">
              <w:t>Mobile</w:t>
            </w:r>
            <w:r w:rsidR="00827E3F">
              <w:t>:</w:t>
            </w:r>
          </w:p>
        </w:tc>
        <w:tc>
          <w:tcPr>
            <w:tcW w:w="2331" w:type="dxa"/>
            <w:tcBorders>
              <w:bottom w:val="single" w:sz="4" w:space="0" w:color="auto"/>
            </w:tcBorders>
            <w:vAlign w:val="center"/>
          </w:tcPr>
          <w:p w14:paraId="66FEB21C" w14:textId="77777777" w:rsidR="00874955" w:rsidRDefault="00874955" w:rsidP="00B561C0"/>
        </w:tc>
      </w:tr>
      <w:tr w:rsidR="00874955" w14:paraId="53C3434C" w14:textId="77777777" w:rsidTr="00850FC2">
        <w:trPr>
          <w:trHeight w:val="567"/>
        </w:trPr>
        <w:tc>
          <w:tcPr>
            <w:tcW w:w="1954" w:type="dxa"/>
            <w:tcBorders>
              <w:top w:val="nil"/>
              <w:left w:val="nil"/>
              <w:bottom w:val="nil"/>
              <w:right w:val="nil"/>
            </w:tcBorders>
            <w:vAlign w:val="center"/>
          </w:tcPr>
          <w:p w14:paraId="303BE24D" w14:textId="77777777" w:rsidR="00874955" w:rsidRDefault="00874955" w:rsidP="00B561C0"/>
        </w:tc>
        <w:tc>
          <w:tcPr>
            <w:tcW w:w="2445" w:type="dxa"/>
            <w:tcBorders>
              <w:left w:val="nil"/>
              <w:right w:val="nil"/>
            </w:tcBorders>
            <w:vAlign w:val="center"/>
          </w:tcPr>
          <w:p w14:paraId="04657ECA" w14:textId="77777777" w:rsidR="00874955" w:rsidRDefault="00874955" w:rsidP="00B561C0"/>
        </w:tc>
        <w:tc>
          <w:tcPr>
            <w:tcW w:w="2286" w:type="dxa"/>
            <w:tcBorders>
              <w:top w:val="nil"/>
              <w:left w:val="nil"/>
              <w:bottom w:val="nil"/>
              <w:right w:val="nil"/>
            </w:tcBorders>
            <w:vAlign w:val="center"/>
          </w:tcPr>
          <w:p w14:paraId="44BDC48E" w14:textId="77777777" w:rsidR="00874955" w:rsidRDefault="00874955" w:rsidP="00850FC2">
            <w:pPr>
              <w:tabs>
                <w:tab w:val="left" w:pos="226"/>
              </w:tabs>
            </w:pPr>
          </w:p>
        </w:tc>
        <w:tc>
          <w:tcPr>
            <w:tcW w:w="2331" w:type="dxa"/>
            <w:tcBorders>
              <w:left w:val="nil"/>
              <w:right w:val="nil"/>
            </w:tcBorders>
            <w:vAlign w:val="center"/>
          </w:tcPr>
          <w:p w14:paraId="3F2A45C4" w14:textId="77777777" w:rsidR="00874955" w:rsidRDefault="00874955" w:rsidP="00B561C0"/>
        </w:tc>
      </w:tr>
      <w:tr w:rsidR="00827E3F" w14:paraId="6D131390" w14:textId="77777777" w:rsidTr="00D75026">
        <w:trPr>
          <w:trHeight w:val="567"/>
        </w:trPr>
        <w:tc>
          <w:tcPr>
            <w:tcW w:w="1954" w:type="dxa"/>
            <w:tcBorders>
              <w:top w:val="nil"/>
              <w:left w:val="nil"/>
              <w:bottom w:val="nil"/>
            </w:tcBorders>
            <w:vAlign w:val="center"/>
          </w:tcPr>
          <w:p w14:paraId="04F9A550" w14:textId="77777777" w:rsidR="00827E3F" w:rsidRDefault="00827E3F" w:rsidP="00827E3F">
            <w:r>
              <w:t>Email Address:</w:t>
            </w:r>
          </w:p>
        </w:tc>
        <w:tc>
          <w:tcPr>
            <w:tcW w:w="7062" w:type="dxa"/>
            <w:gridSpan w:val="3"/>
            <w:vAlign w:val="center"/>
          </w:tcPr>
          <w:p w14:paraId="78479459" w14:textId="77777777" w:rsidR="00827E3F" w:rsidRDefault="00827E3F" w:rsidP="00827E3F">
            <w:r>
              <w:tab/>
            </w:r>
          </w:p>
        </w:tc>
      </w:tr>
    </w:tbl>
    <w:p w14:paraId="0FE2779F" w14:textId="77777777" w:rsidR="00874955" w:rsidRDefault="00874955" w:rsidP="00B561C0"/>
    <w:p w14:paraId="7E13CF6C" w14:textId="77777777" w:rsidR="00850FC2" w:rsidRDefault="00850FC2" w:rsidP="00B561C0"/>
    <w:p w14:paraId="59095912" w14:textId="77777777" w:rsidR="00850FC2" w:rsidRDefault="00850FC2">
      <w:r>
        <w:br w:type="page"/>
      </w:r>
    </w:p>
    <w:tbl>
      <w:tblPr>
        <w:tblStyle w:val="TableGrid"/>
        <w:tblW w:w="0" w:type="auto"/>
        <w:tblLook w:val="04A0" w:firstRow="1" w:lastRow="0" w:firstColumn="1" w:lastColumn="0" w:noHBand="0" w:noVBand="1"/>
      </w:tblPr>
      <w:tblGrid>
        <w:gridCol w:w="2972"/>
        <w:gridCol w:w="827"/>
        <w:gridCol w:w="3425"/>
        <w:gridCol w:w="851"/>
      </w:tblGrid>
      <w:tr w:rsidR="00850FC2" w14:paraId="75139238" w14:textId="77777777" w:rsidTr="00D75026">
        <w:trPr>
          <w:trHeight w:val="567"/>
        </w:trPr>
        <w:tc>
          <w:tcPr>
            <w:tcW w:w="8075" w:type="dxa"/>
            <w:gridSpan w:val="4"/>
            <w:tcBorders>
              <w:bottom w:val="single" w:sz="4" w:space="0" w:color="auto"/>
            </w:tcBorders>
            <w:shd w:val="clear" w:color="auto" w:fill="D9E2F3" w:themeFill="accent5" w:themeFillTint="33"/>
            <w:vAlign w:val="center"/>
          </w:tcPr>
          <w:p w14:paraId="56AAE4AD" w14:textId="77777777" w:rsidR="00850FC2" w:rsidRPr="00874955" w:rsidRDefault="00850FC2" w:rsidP="00146065">
            <w:pPr>
              <w:rPr>
                <w:b/>
              </w:rPr>
            </w:pPr>
            <w:r w:rsidRPr="00874955">
              <w:rPr>
                <w:b/>
              </w:rPr>
              <w:lastRenderedPageBreak/>
              <w:t xml:space="preserve">Part </w:t>
            </w:r>
            <w:r w:rsidR="00146065">
              <w:rPr>
                <w:b/>
              </w:rPr>
              <w:t>3</w:t>
            </w:r>
            <w:r w:rsidRPr="00874955">
              <w:rPr>
                <w:b/>
              </w:rPr>
              <w:t xml:space="preserve">: </w:t>
            </w:r>
            <w:r w:rsidR="00011D90">
              <w:rPr>
                <w:b/>
              </w:rPr>
              <w:t>Transvaginal Mesh Removal Surgery</w:t>
            </w:r>
            <w:r w:rsidR="0037339E">
              <w:rPr>
                <w:b/>
              </w:rPr>
              <w:t xml:space="preserve"> Evidence</w:t>
            </w:r>
          </w:p>
        </w:tc>
      </w:tr>
      <w:tr w:rsidR="00850FC2" w14:paraId="07E431B9" w14:textId="77777777" w:rsidTr="00D75026">
        <w:trPr>
          <w:trHeight w:val="567"/>
        </w:trPr>
        <w:tc>
          <w:tcPr>
            <w:tcW w:w="2972" w:type="dxa"/>
            <w:tcBorders>
              <w:left w:val="nil"/>
              <w:bottom w:val="nil"/>
              <w:right w:val="nil"/>
            </w:tcBorders>
            <w:vAlign w:val="center"/>
          </w:tcPr>
          <w:p w14:paraId="0ADD523A" w14:textId="77777777" w:rsidR="00850FC2" w:rsidRDefault="00850FC2" w:rsidP="00D75026"/>
        </w:tc>
        <w:tc>
          <w:tcPr>
            <w:tcW w:w="827" w:type="dxa"/>
            <w:tcBorders>
              <w:left w:val="nil"/>
              <w:bottom w:val="nil"/>
              <w:right w:val="nil"/>
            </w:tcBorders>
            <w:vAlign w:val="center"/>
          </w:tcPr>
          <w:p w14:paraId="67A8337D" w14:textId="77777777" w:rsidR="00850FC2" w:rsidRDefault="00850FC2" w:rsidP="00D75026"/>
        </w:tc>
        <w:tc>
          <w:tcPr>
            <w:tcW w:w="3425" w:type="dxa"/>
            <w:tcBorders>
              <w:left w:val="nil"/>
              <w:bottom w:val="nil"/>
              <w:right w:val="nil"/>
            </w:tcBorders>
            <w:vAlign w:val="center"/>
          </w:tcPr>
          <w:p w14:paraId="3ACC39FF" w14:textId="77777777" w:rsidR="00850FC2" w:rsidRDefault="00850FC2" w:rsidP="00D75026"/>
        </w:tc>
        <w:tc>
          <w:tcPr>
            <w:tcW w:w="851" w:type="dxa"/>
            <w:tcBorders>
              <w:left w:val="nil"/>
              <w:bottom w:val="nil"/>
              <w:right w:val="nil"/>
            </w:tcBorders>
            <w:vAlign w:val="center"/>
          </w:tcPr>
          <w:p w14:paraId="47D9C194" w14:textId="77777777" w:rsidR="00850FC2" w:rsidRDefault="00850FC2" w:rsidP="00D75026"/>
        </w:tc>
      </w:tr>
      <w:tr w:rsidR="00FB4F82" w14:paraId="753B65F1" w14:textId="77777777" w:rsidTr="00D75026">
        <w:trPr>
          <w:trHeight w:val="567"/>
        </w:trPr>
        <w:tc>
          <w:tcPr>
            <w:tcW w:w="8075" w:type="dxa"/>
            <w:gridSpan w:val="4"/>
            <w:tcBorders>
              <w:top w:val="nil"/>
              <w:left w:val="nil"/>
              <w:bottom w:val="nil"/>
              <w:right w:val="nil"/>
            </w:tcBorders>
            <w:vAlign w:val="center"/>
          </w:tcPr>
          <w:p w14:paraId="58542959" w14:textId="77777777" w:rsidR="00FB4F82" w:rsidRDefault="00FB4F82" w:rsidP="00D75026">
            <w:pPr>
              <w:jc w:val="both"/>
            </w:pPr>
            <w:r>
              <w:t xml:space="preserve">You are asked to provide evidence that you have previously had </w:t>
            </w:r>
            <w:r w:rsidR="00011D90">
              <w:t>surgery to remove Transvaginal Mesh as per the scheme</w:t>
            </w:r>
            <w:r w:rsidR="00C17510">
              <w:t xml:space="preserve"> </w:t>
            </w:r>
            <w:r w:rsidR="00011D90">
              <w:t>eligibility criteria referenced above on page 1.</w:t>
            </w:r>
          </w:p>
          <w:p w14:paraId="2FC31C71" w14:textId="77777777" w:rsidR="00566966" w:rsidRDefault="00566966" w:rsidP="00D75026">
            <w:pPr>
              <w:jc w:val="both"/>
            </w:pPr>
          </w:p>
          <w:p w14:paraId="6B26DE1C" w14:textId="77777777" w:rsidR="00FB4F82" w:rsidRDefault="00011D90" w:rsidP="00D75026">
            <w:pPr>
              <w:jc w:val="both"/>
            </w:pPr>
            <w:r>
              <w:t>The evidence you provide needs to state the location</w:t>
            </w:r>
            <w:r w:rsidR="00782852">
              <w:t xml:space="preserve"> of the surgery</w:t>
            </w:r>
            <w:r>
              <w:t>,</w:t>
            </w:r>
            <w:r w:rsidR="00782852">
              <w:t xml:space="preserve"> the</w:t>
            </w:r>
            <w:r>
              <w:t xml:space="preserve"> date</w:t>
            </w:r>
            <w:r w:rsidR="00782852">
              <w:t xml:space="preserve"> the surgery was arranged</w:t>
            </w:r>
            <w:r w:rsidR="005718FA">
              <w:t>,</w:t>
            </w:r>
            <w:r w:rsidR="00782852">
              <w:t xml:space="preserve"> the date the surgery took place,</w:t>
            </w:r>
            <w:r w:rsidR="005718FA">
              <w:t xml:space="preserve"> </w:t>
            </w:r>
            <w:r w:rsidR="00782852">
              <w:t xml:space="preserve">the </w:t>
            </w:r>
            <w:r w:rsidR="005718FA">
              <w:t>hospital</w:t>
            </w:r>
            <w:r>
              <w:t xml:space="preserve"> </w:t>
            </w:r>
            <w:r w:rsidR="00782852">
              <w:t xml:space="preserve">where the surgery took place </w:t>
            </w:r>
            <w:r>
              <w:t>and</w:t>
            </w:r>
            <w:r w:rsidR="00782852">
              <w:t xml:space="preserve"> the</w:t>
            </w:r>
            <w:r>
              <w:t xml:space="preserve"> surgeon who carried out the surgery.</w:t>
            </w:r>
          </w:p>
          <w:p w14:paraId="4D23C7D1" w14:textId="77777777" w:rsidR="00FB4F82" w:rsidRDefault="00FB4F82" w:rsidP="00D75026">
            <w:pPr>
              <w:jc w:val="both"/>
            </w:pPr>
          </w:p>
          <w:p w14:paraId="70B56946" w14:textId="77777777" w:rsidR="00FB4F82" w:rsidRDefault="00FB4F82" w:rsidP="00D75026">
            <w:pPr>
              <w:jc w:val="both"/>
            </w:pPr>
            <w:r>
              <w:t xml:space="preserve">Should you be unable to provide </w:t>
            </w:r>
            <w:r w:rsidR="00782852">
              <w:t xml:space="preserve">sufficient verifiable </w:t>
            </w:r>
            <w:r>
              <w:t xml:space="preserve">evidence, </w:t>
            </w:r>
            <w:r w:rsidR="005718FA">
              <w:t>regrettably we will b</w:t>
            </w:r>
            <w:r w:rsidR="00782852">
              <w:t>e unable to process any claim as we are unable to obtain this information on your behalf as it is out with the remit of NHS Scotland.</w:t>
            </w:r>
          </w:p>
          <w:p w14:paraId="7A94A626" w14:textId="77777777" w:rsidR="00FB4F82" w:rsidRDefault="00FB4F82" w:rsidP="00D75026">
            <w:pPr>
              <w:jc w:val="both"/>
            </w:pPr>
          </w:p>
          <w:p w14:paraId="33B70C99" w14:textId="77777777" w:rsidR="00B711A2" w:rsidRDefault="00B711A2" w:rsidP="00D75026">
            <w:pPr>
              <w:jc w:val="both"/>
            </w:pPr>
          </w:p>
          <w:p w14:paraId="106B08C0" w14:textId="77777777" w:rsidR="005718FA" w:rsidRDefault="005718FA" w:rsidP="005718FA">
            <w:pPr>
              <w:jc w:val="both"/>
            </w:pPr>
          </w:p>
        </w:tc>
      </w:tr>
      <w:tr w:rsidR="00850FC2" w14:paraId="07D5C49A" w14:textId="77777777" w:rsidTr="00D75026">
        <w:trPr>
          <w:trHeight w:val="567"/>
        </w:trPr>
        <w:tc>
          <w:tcPr>
            <w:tcW w:w="8075" w:type="dxa"/>
            <w:gridSpan w:val="4"/>
            <w:tcBorders>
              <w:bottom w:val="single" w:sz="4" w:space="0" w:color="auto"/>
            </w:tcBorders>
            <w:shd w:val="clear" w:color="auto" w:fill="D9E2F3" w:themeFill="accent5" w:themeFillTint="33"/>
            <w:vAlign w:val="center"/>
          </w:tcPr>
          <w:p w14:paraId="02C2D799" w14:textId="77777777" w:rsidR="00850FC2" w:rsidRPr="00874955" w:rsidRDefault="00850FC2" w:rsidP="005718FA">
            <w:pPr>
              <w:rPr>
                <w:b/>
              </w:rPr>
            </w:pPr>
            <w:r w:rsidRPr="00874955">
              <w:rPr>
                <w:b/>
              </w:rPr>
              <w:t xml:space="preserve">Part </w:t>
            </w:r>
            <w:r w:rsidR="00146065">
              <w:rPr>
                <w:b/>
              </w:rPr>
              <w:t>4</w:t>
            </w:r>
            <w:r w:rsidRPr="00874955">
              <w:rPr>
                <w:b/>
              </w:rPr>
              <w:t xml:space="preserve">: </w:t>
            </w:r>
            <w:r w:rsidR="005718FA">
              <w:rPr>
                <w:b/>
              </w:rPr>
              <w:t>Reimbursement Categories &amp; Amounts</w:t>
            </w:r>
          </w:p>
        </w:tc>
      </w:tr>
      <w:tr w:rsidR="00850FC2" w14:paraId="24F6BFA0" w14:textId="77777777" w:rsidTr="00D75026">
        <w:trPr>
          <w:trHeight w:val="567"/>
        </w:trPr>
        <w:tc>
          <w:tcPr>
            <w:tcW w:w="2972" w:type="dxa"/>
            <w:tcBorders>
              <w:left w:val="nil"/>
              <w:bottom w:val="nil"/>
              <w:right w:val="nil"/>
            </w:tcBorders>
            <w:vAlign w:val="center"/>
          </w:tcPr>
          <w:p w14:paraId="2EE40E62" w14:textId="77777777" w:rsidR="003E22A8" w:rsidRDefault="003E22A8" w:rsidP="00D75026"/>
        </w:tc>
        <w:tc>
          <w:tcPr>
            <w:tcW w:w="827" w:type="dxa"/>
            <w:tcBorders>
              <w:left w:val="nil"/>
              <w:bottom w:val="nil"/>
              <w:right w:val="nil"/>
            </w:tcBorders>
            <w:vAlign w:val="center"/>
          </w:tcPr>
          <w:p w14:paraId="7E08862D" w14:textId="77777777" w:rsidR="00850FC2" w:rsidRDefault="00850FC2" w:rsidP="00D75026"/>
        </w:tc>
        <w:tc>
          <w:tcPr>
            <w:tcW w:w="3425" w:type="dxa"/>
            <w:tcBorders>
              <w:left w:val="nil"/>
              <w:bottom w:val="nil"/>
              <w:right w:val="nil"/>
            </w:tcBorders>
            <w:vAlign w:val="center"/>
          </w:tcPr>
          <w:p w14:paraId="28107355" w14:textId="77777777" w:rsidR="00850FC2" w:rsidRDefault="00850FC2" w:rsidP="00D75026"/>
        </w:tc>
        <w:tc>
          <w:tcPr>
            <w:tcW w:w="851" w:type="dxa"/>
            <w:tcBorders>
              <w:left w:val="nil"/>
              <w:bottom w:val="nil"/>
              <w:right w:val="nil"/>
            </w:tcBorders>
            <w:vAlign w:val="center"/>
          </w:tcPr>
          <w:p w14:paraId="1A25533B" w14:textId="77777777" w:rsidR="00850FC2" w:rsidRDefault="00850FC2" w:rsidP="00D75026"/>
        </w:tc>
      </w:tr>
    </w:tbl>
    <w:p w14:paraId="292211A7" w14:textId="77777777" w:rsidR="003E22A8" w:rsidRDefault="003E22A8" w:rsidP="00E573FE">
      <w:pPr>
        <w:rPr>
          <w:rFonts w:cs="Arial"/>
          <w:szCs w:val="24"/>
        </w:rPr>
      </w:pPr>
      <w:r>
        <w:rPr>
          <w:rFonts w:cs="Arial"/>
          <w:szCs w:val="24"/>
        </w:rPr>
        <w:t xml:space="preserve">The table below sets out the summary headings where you </w:t>
      </w:r>
      <w:r w:rsidR="00747218">
        <w:rPr>
          <w:rFonts w:cs="Arial"/>
          <w:szCs w:val="24"/>
        </w:rPr>
        <w:t>can specify</w:t>
      </w:r>
      <w:r>
        <w:rPr>
          <w:rFonts w:cs="Arial"/>
          <w:szCs w:val="24"/>
        </w:rPr>
        <w:t xml:space="preserve"> the </w:t>
      </w:r>
      <w:r w:rsidR="00747218">
        <w:rPr>
          <w:rFonts w:cs="Arial"/>
          <w:szCs w:val="24"/>
        </w:rPr>
        <w:t>costs you have incurred</w:t>
      </w:r>
      <w:r>
        <w:rPr>
          <w:rFonts w:cs="Arial"/>
          <w:szCs w:val="24"/>
        </w:rPr>
        <w:t xml:space="preserve"> against each </w:t>
      </w:r>
      <w:r w:rsidR="00747218">
        <w:rPr>
          <w:rFonts w:cs="Arial"/>
          <w:szCs w:val="24"/>
        </w:rPr>
        <w:t xml:space="preserve">individual </w:t>
      </w:r>
      <w:r>
        <w:rPr>
          <w:rFonts w:cs="Arial"/>
          <w:szCs w:val="24"/>
        </w:rPr>
        <w:t xml:space="preserve">category.  The corresponding receipts or proof of payment must be provided to </w:t>
      </w:r>
      <w:r w:rsidR="00747218">
        <w:rPr>
          <w:rFonts w:cs="Arial"/>
          <w:szCs w:val="24"/>
        </w:rPr>
        <w:t>confirm</w:t>
      </w:r>
      <w:r>
        <w:rPr>
          <w:rFonts w:cs="Arial"/>
          <w:szCs w:val="24"/>
        </w:rPr>
        <w:t xml:space="preserve"> all values </w:t>
      </w:r>
      <w:r w:rsidR="00782852">
        <w:rPr>
          <w:rFonts w:cs="Arial"/>
          <w:szCs w:val="24"/>
        </w:rPr>
        <w:t>claimed;</w:t>
      </w:r>
      <w:r>
        <w:rPr>
          <w:rFonts w:cs="Arial"/>
          <w:szCs w:val="24"/>
        </w:rPr>
        <w:t xml:space="preserve"> acceptable sources would include bank statements or email confirmations of charges.</w:t>
      </w:r>
    </w:p>
    <w:p w14:paraId="1B0BF3CF" w14:textId="77777777" w:rsidR="002F453B" w:rsidRDefault="002F453B" w:rsidP="00E573FE">
      <w:pPr>
        <w:rPr>
          <w:rFonts w:cs="Arial"/>
          <w:szCs w:val="24"/>
        </w:rPr>
      </w:pPr>
    </w:p>
    <w:p w14:paraId="34951242" w14:textId="77777777" w:rsidR="001F112A" w:rsidRDefault="002F453B" w:rsidP="00E573FE">
      <w:pPr>
        <w:rPr>
          <w:rFonts w:cs="Arial"/>
          <w:szCs w:val="24"/>
        </w:rPr>
      </w:pPr>
      <w:r>
        <w:rPr>
          <w:rFonts w:cs="Arial"/>
          <w:szCs w:val="24"/>
        </w:rPr>
        <w:t>Notes</w:t>
      </w:r>
      <w:r w:rsidR="001F112A">
        <w:rPr>
          <w:rFonts w:cs="Arial"/>
          <w:szCs w:val="24"/>
        </w:rPr>
        <w:t xml:space="preserve"> on completion of the costs section below</w:t>
      </w:r>
      <w:r>
        <w:rPr>
          <w:rFonts w:cs="Arial"/>
          <w:szCs w:val="24"/>
        </w:rPr>
        <w:t>:</w:t>
      </w:r>
      <w:r w:rsidR="004F20FE">
        <w:rPr>
          <w:rFonts w:cs="Arial"/>
          <w:szCs w:val="24"/>
        </w:rPr>
        <w:t xml:space="preserve"> </w:t>
      </w:r>
    </w:p>
    <w:p w14:paraId="55EA4172" w14:textId="77777777" w:rsidR="002F453B" w:rsidRDefault="004F20FE" w:rsidP="00E573FE">
      <w:pPr>
        <w:rPr>
          <w:rFonts w:cs="Arial"/>
          <w:szCs w:val="24"/>
        </w:rPr>
      </w:pPr>
      <w:r>
        <w:rPr>
          <w:rFonts w:cs="Arial"/>
          <w:szCs w:val="24"/>
        </w:rPr>
        <w:t xml:space="preserve">The MESH reimbursement scheme document </w:t>
      </w:r>
      <w:r w:rsidR="0037339E">
        <w:rPr>
          <w:rFonts w:cs="Arial"/>
          <w:szCs w:val="24"/>
        </w:rPr>
        <w:t>contains a detailed breakdown of the various eligibility criteria for submitting claims</w:t>
      </w:r>
      <w:r w:rsidR="00930628">
        <w:rPr>
          <w:rFonts w:cs="Arial"/>
          <w:szCs w:val="24"/>
        </w:rPr>
        <w:t xml:space="preserve"> that can be used to assist in your completion of the section below.  This document is available via the website </w:t>
      </w:r>
      <w:r w:rsidR="001F112A">
        <w:rPr>
          <w:rFonts w:cs="Arial"/>
          <w:szCs w:val="24"/>
        </w:rPr>
        <w:t xml:space="preserve">(here) </w:t>
      </w:r>
      <w:r w:rsidR="00930628">
        <w:rPr>
          <w:rFonts w:cs="Arial"/>
          <w:szCs w:val="24"/>
        </w:rPr>
        <w:t>or if required, a physical copy can be provided</w:t>
      </w:r>
      <w:r w:rsidR="001F112A">
        <w:rPr>
          <w:rFonts w:cs="Arial"/>
          <w:szCs w:val="24"/>
        </w:rPr>
        <w:t xml:space="preserve"> for you.</w:t>
      </w:r>
    </w:p>
    <w:p w14:paraId="16DD9998" w14:textId="77777777" w:rsidR="001F112A" w:rsidRDefault="001F112A" w:rsidP="00E573FE">
      <w:pPr>
        <w:rPr>
          <w:rFonts w:cs="Arial"/>
          <w:szCs w:val="24"/>
        </w:rPr>
      </w:pPr>
    </w:p>
    <w:p w14:paraId="4E5A1444" w14:textId="77777777" w:rsidR="001F112A" w:rsidRDefault="001F112A" w:rsidP="00E573FE">
      <w:pPr>
        <w:rPr>
          <w:rFonts w:cs="Arial"/>
          <w:szCs w:val="24"/>
        </w:rPr>
      </w:pPr>
      <w:r>
        <w:rPr>
          <w:rFonts w:cs="Arial"/>
          <w:szCs w:val="24"/>
        </w:rPr>
        <w:t>Please try to ensure that all receipts are provided and that all those receipts provided have a corresponding entry below as this will allow for a quicker reconciliation of the reimbursement required and therefore facilitate a swifter payment to be made.</w:t>
      </w:r>
    </w:p>
    <w:p w14:paraId="70C84972" w14:textId="77777777" w:rsidR="001F112A" w:rsidRDefault="001F112A" w:rsidP="00E573FE">
      <w:pPr>
        <w:rPr>
          <w:rFonts w:cs="Arial"/>
          <w:szCs w:val="24"/>
        </w:rPr>
      </w:pPr>
    </w:p>
    <w:p w14:paraId="4EB684F6" w14:textId="77777777" w:rsidR="001F112A" w:rsidRDefault="001F112A" w:rsidP="00E573FE">
      <w:pPr>
        <w:rPr>
          <w:rFonts w:cs="Arial"/>
          <w:szCs w:val="24"/>
        </w:rPr>
      </w:pPr>
      <w:r>
        <w:rPr>
          <w:rFonts w:cs="Arial"/>
          <w:szCs w:val="24"/>
        </w:rPr>
        <w:t xml:space="preserve">With regards having previously received </w:t>
      </w:r>
      <w:r w:rsidR="007A5C3F">
        <w:rPr>
          <w:rFonts w:cs="Arial"/>
          <w:szCs w:val="24"/>
        </w:rPr>
        <w:t>funding to support your surgery.  For example, via an online donations page or Crowd Funding initiative this must be declared and evidenced.</w:t>
      </w:r>
    </w:p>
    <w:p w14:paraId="4B17B698" w14:textId="77777777" w:rsidR="007A5C3F" w:rsidRDefault="007A5C3F" w:rsidP="00E573FE">
      <w:pPr>
        <w:rPr>
          <w:rFonts w:cs="Arial"/>
          <w:szCs w:val="24"/>
        </w:rPr>
      </w:pPr>
    </w:p>
    <w:p w14:paraId="67C4CE44" w14:textId="77777777" w:rsidR="007A5C3F" w:rsidRDefault="007A5C3F" w:rsidP="00E573FE">
      <w:pPr>
        <w:rPr>
          <w:rFonts w:cs="Arial"/>
          <w:szCs w:val="24"/>
        </w:rPr>
      </w:pPr>
      <w:r>
        <w:rPr>
          <w:rFonts w:cs="Arial"/>
          <w:szCs w:val="24"/>
        </w:rPr>
        <w:t>If the costs incurred were in US dollars or another currency please note this and we will convert to the equivalent GBP £ amount based on the exchange rate at the date the costs were incurred.</w:t>
      </w:r>
    </w:p>
    <w:p w14:paraId="0429F9DF" w14:textId="77777777" w:rsidR="007A5C3F" w:rsidRDefault="007A5C3F" w:rsidP="00E573FE">
      <w:pPr>
        <w:rPr>
          <w:rFonts w:cs="Arial"/>
          <w:szCs w:val="24"/>
        </w:rPr>
      </w:pPr>
    </w:p>
    <w:p w14:paraId="59639A74" w14:textId="77777777" w:rsidR="007A5C3F" w:rsidRDefault="007A5C3F" w:rsidP="00E573FE">
      <w:pPr>
        <w:rPr>
          <w:rFonts w:cs="Arial"/>
          <w:szCs w:val="24"/>
        </w:rPr>
      </w:pPr>
    </w:p>
    <w:p w14:paraId="5D29480E" w14:textId="77777777" w:rsidR="00B711A2" w:rsidRDefault="00B711A2" w:rsidP="00E573FE">
      <w:pPr>
        <w:rPr>
          <w:rFonts w:cs="Arial"/>
          <w:szCs w:val="24"/>
        </w:rPr>
      </w:pPr>
    </w:p>
    <w:p w14:paraId="13BE1ADA" w14:textId="77777777" w:rsidR="00CE2016" w:rsidRDefault="00CE2016" w:rsidP="00E573FE">
      <w:pPr>
        <w:rPr>
          <w:rFonts w:cs="Arial"/>
          <w:szCs w:val="24"/>
        </w:rPr>
      </w:pPr>
    </w:p>
    <w:p w14:paraId="7F18E7E5" w14:textId="77777777" w:rsidR="00CE2016" w:rsidRDefault="00CE2016" w:rsidP="00E573FE">
      <w:pPr>
        <w:rPr>
          <w:rFonts w:cs="Arial"/>
          <w:szCs w:val="24"/>
        </w:rPr>
      </w:pPr>
    </w:p>
    <w:p w14:paraId="79854010" w14:textId="77777777" w:rsidR="00CE2016" w:rsidRDefault="00CE2016" w:rsidP="00E573FE">
      <w:pPr>
        <w:rPr>
          <w:rFonts w:cs="Arial"/>
          <w:szCs w:val="24"/>
        </w:rPr>
      </w:pPr>
    </w:p>
    <w:tbl>
      <w:tblPr>
        <w:tblStyle w:val="TableGrid"/>
        <w:tblW w:w="0" w:type="auto"/>
        <w:tblLook w:val="04A0" w:firstRow="1" w:lastRow="0" w:firstColumn="1" w:lastColumn="0" w:noHBand="0" w:noVBand="1"/>
      </w:tblPr>
      <w:tblGrid>
        <w:gridCol w:w="9016"/>
      </w:tblGrid>
      <w:tr w:rsidR="00CE2016" w14:paraId="40DCCDE4" w14:textId="77777777" w:rsidTr="008B5A66">
        <w:trPr>
          <w:trHeight w:val="567"/>
        </w:trPr>
        <w:tc>
          <w:tcPr>
            <w:tcW w:w="9016" w:type="dxa"/>
            <w:tcBorders>
              <w:bottom w:val="single" w:sz="4" w:space="0" w:color="auto"/>
            </w:tcBorders>
            <w:shd w:val="clear" w:color="auto" w:fill="D9E2F3" w:themeFill="accent5" w:themeFillTint="33"/>
            <w:vAlign w:val="center"/>
          </w:tcPr>
          <w:p w14:paraId="07F79A08" w14:textId="77777777" w:rsidR="00CE2016" w:rsidRPr="00874955" w:rsidRDefault="00CE2016" w:rsidP="00CE2016">
            <w:pPr>
              <w:rPr>
                <w:b/>
              </w:rPr>
            </w:pPr>
            <w:r w:rsidRPr="00874955">
              <w:rPr>
                <w:b/>
              </w:rPr>
              <w:lastRenderedPageBreak/>
              <w:t xml:space="preserve">Part </w:t>
            </w:r>
            <w:r>
              <w:rPr>
                <w:b/>
              </w:rPr>
              <w:t>5</w:t>
            </w:r>
            <w:r w:rsidRPr="00874955">
              <w:rPr>
                <w:b/>
              </w:rPr>
              <w:t xml:space="preserve">: </w:t>
            </w:r>
            <w:r>
              <w:rPr>
                <w:b/>
              </w:rPr>
              <w:t>Claim Details</w:t>
            </w:r>
          </w:p>
        </w:tc>
      </w:tr>
    </w:tbl>
    <w:p w14:paraId="71D38B60" w14:textId="77777777" w:rsidR="00B711A2" w:rsidRDefault="00B711A2" w:rsidP="00E573FE">
      <w:pPr>
        <w:rPr>
          <w:rFonts w:cs="Arial"/>
          <w:szCs w:val="24"/>
        </w:rPr>
      </w:pPr>
    </w:p>
    <w:tbl>
      <w:tblPr>
        <w:tblW w:w="9120" w:type="dxa"/>
        <w:tblLook w:val="04A0" w:firstRow="1" w:lastRow="0" w:firstColumn="1" w:lastColumn="0" w:noHBand="0" w:noVBand="1"/>
      </w:tblPr>
      <w:tblGrid>
        <w:gridCol w:w="3251"/>
        <w:gridCol w:w="4909"/>
        <w:gridCol w:w="960"/>
      </w:tblGrid>
      <w:tr w:rsidR="00B711A2" w:rsidRPr="00B711A2" w14:paraId="63AE12B8"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5B96E32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Reimbursement Categories</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94293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Sub Category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CFD7CE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Cost</w:t>
            </w:r>
            <w:r w:rsidR="007A5C3F">
              <w:rPr>
                <w:rFonts w:ascii="Calibri" w:hAnsi="Calibri" w:cs="Calibri"/>
                <w:color w:val="000000"/>
                <w:sz w:val="22"/>
                <w:szCs w:val="22"/>
                <w:lang w:eastAsia="en-GB"/>
              </w:rPr>
              <w:t xml:space="preserve"> (£/$)</w:t>
            </w:r>
          </w:p>
        </w:tc>
      </w:tr>
      <w:tr w:rsidR="00B711A2" w:rsidRPr="00B711A2" w14:paraId="41051A20"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2811046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2FE2719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1D2C214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62BE78F"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7BC8111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1) Surgery</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4ACE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Direct Surgery Costs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6A9ABA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749AB9C"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3D5F3F6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0A0F2B5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02FE0D1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326257F" w14:textId="77777777" w:rsidTr="00B711A2">
        <w:trPr>
          <w:trHeight w:val="290"/>
        </w:trPr>
        <w:tc>
          <w:tcPr>
            <w:tcW w:w="3251" w:type="dxa"/>
            <w:tcBorders>
              <w:top w:val="single" w:sz="8" w:space="0" w:color="auto"/>
              <w:left w:val="single" w:sz="8" w:space="0" w:color="auto"/>
              <w:bottom w:val="single" w:sz="4" w:space="0" w:color="auto"/>
              <w:right w:val="nil"/>
            </w:tcBorders>
            <w:shd w:val="clear" w:color="auto" w:fill="auto"/>
            <w:noWrap/>
            <w:vAlign w:val="bottom"/>
            <w:hideMark/>
          </w:tcPr>
          <w:p w14:paraId="1049619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2) Travel</w:t>
            </w:r>
          </w:p>
        </w:tc>
        <w:tc>
          <w:tcPr>
            <w:tcW w:w="49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A32514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Flights - Economy</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765B03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705CD90"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697921B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6710877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Train Fare - Economy</w:t>
            </w:r>
          </w:p>
        </w:tc>
        <w:tc>
          <w:tcPr>
            <w:tcW w:w="960" w:type="dxa"/>
            <w:tcBorders>
              <w:top w:val="nil"/>
              <w:left w:val="nil"/>
              <w:bottom w:val="single" w:sz="4" w:space="0" w:color="auto"/>
              <w:right w:val="single" w:sz="8" w:space="0" w:color="auto"/>
            </w:tcBorders>
            <w:shd w:val="clear" w:color="auto" w:fill="auto"/>
            <w:noWrap/>
            <w:vAlign w:val="bottom"/>
            <w:hideMark/>
          </w:tcPr>
          <w:p w14:paraId="00299A0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CB5FEB8"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14ABE5C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219BE58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c) Car Hire</w:t>
            </w:r>
          </w:p>
        </w:tc>
        <w:tc>
          <w:tcPr>
            <w:tcW w:w="960" w:type="dxa"/>
            <w:tcBorders>
              <w:top w:val="nil"/>
              <w:left w:val="nil"/>
              <w:bottom w:val="single" w:sz="4" w:space="0" w:color="auto"/>
              <w:right w:val="single" w:sz="8" w:space="0" w:color="auto"/>
            </w:tcBorders>
            <w:shd w:val="clear" w:color="auto" w:fill="auto"/>
            <w:noWrap/>
            <w:vAlign w:val="bottom"/>
            <w:hideMark/>
          </w:tcPr>
          <w:p w14:paraId="74C24AA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9EDC20C" w14:textId="77777777" w:rsidTr="00B711A2">
        <w:trPr>
          <w:trHeight w:val="300"/>
        </w:trPr>
        <w:tc>
          <w:tcPr>
            <w:tcW w:w="3251" w:type="dxa"/>
            <w:tcBorders>
              <w:top w:val="nil"/>
              <w:left w:val="single" w:sz="8" w:space="0" w:color="auto"/>
              <w:bottom w:val="single" w:sz="8" w:space="0" w:color="auto"/>
              <w:right w:val="nil"/>
            </w:tcBorders>
            <w:shd w:val="clear" w:color="auto" w:fill="auto"/>
            <w:noWrap/>
            <w:vAlign w:val="bottom"/>
            <w:hideMark/>
          </w:tcPr>
          <w:p w14:paraId="4CF9B8F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8" w:space="0" w:color="auto"/>
              <w:right w:val="single" w:sz="8" w:space="0" w:color="auto"/>
            </w:tcBorders>
            <w:shd w:val="clear" w:color="auto" w:fill="auto"/>
            <w:noWrap/>
            <w:vAlign w:val="bottom"/>
            <w:hideMark/>
          </w:tcPr>
          <w:p w14:paraId="233A2A6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d) Mileage for Own / Hire Car (£0.45 per Mile)</w:t>
            </w:r>
          </w:p>
        </w:tc>
        <w:tc>
          <w:tcPr>
            <w:tcW w:w="960" w:type="dxa"/>
            <w:tcBorders>
              <w:top w:val="nil"/>
              <w:left w:val="nil"/>
              <w:bottom w:val="single" w:sz="8" w:space="0" w:color="auto"/>
              <w:right w:val="single" w:sz="8" w:space="0" w:color="auto"/>
            </w:tcBorders>
            <w:shd w:val="clear" w:color="auto" w:fill="auto"/>
            <w:noWrap/>
            <w:vAlign w:val="bottom"/>
            <w:hideMark/>
          </w:tcPr>
          <w:p w14:paraId="0978CA1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267AFE32"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313A439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233ED93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3D20982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8202298"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577683B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3) Accommodation</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76B6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Standard Room</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9D1290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A3DDCFF"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03DC29B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303A0FB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3E79304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D44BA0B" w14:textId="77777777" w:rsidTr="00B711A2">
        <w:trPr>
          <w:trHeight w:val="290"/>
        </w:trPr>
        <w:tc>
          <w:tcPr>
            <w:tcW w:w="3251" w:type="dxa"/>
            <w:tcBorders>
              <w:top w:val="single" w:sz="8" w:space="0" w:color="auto"/>
              <w:left w:val="single" w:sz="8" w:space="0" w:color="auto"/>
              <w:bottom w:val="single" w:sz="4" w:space="0" w:color="auto"/>
              <w:right w:val="nil"/>
            </w:tcBorders>
            <w:shd w:val="clear" w:color="auto" w:fill="auto"/>
            <w:noWrap/>
            <w:vAlign w:val="bottom"/>
            <w:hideMark/>
          </w:tcPr>
          <w:p w14:paraId="42540E3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4) Subsistence</w:t>
            </w:r>
          </w:p>
        </w:tc>
        <w:tc>
          <w:tcPr>
            <w:tcW w:w="49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DB2E75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Daily Rate - If no receipts (£70 or $110 - per day)</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361E2C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A43800E" w14:textId="77777777" w:rsidTr="00B711A2">
        <w:trPr>
          <w:trHeight w:val="300"/>
        </w:trPr>
        <w:tc>
          <w:tcPr>
            <w:tcW w:w="3251" w:type="dxa"/>
            <w:tcBorders>
              <w:top w:val="nil"/>
              <w:left w:val="single" w:sz="8" w:space="0" w:color="auto"/>
              <w:bottom w:val="single" w:sz="8" w:space="0" w:color="auto"/>
              <w:right w:val="nil"/>
            </w:tcBorders>
            <w:shd w:val="clear" w:color="auto" w:fill="auto"/>
            <w:noWrap/>
            <w:vAlign w:val="bottom"/>
            <w:hideMark/>
          </w:tcPr>
          <w:p w14:paraId="70A1E6C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8" w:space="0" w:color="auto"/>
              <w:right w:val="single" w:sz="8" w:space="0" w:color="auto"/>
            </w:tcBorders>
            <w:shd w:val="clear" w:color="auto" w:fill="auto"/>
            <w:noWrap/>
            <w:vAlign w:val="bottom"/>
            <w:hideMark/>
          </w:tcPr>
          <w:p w14:paraId="0E1E3AC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Specific Costs</w:t>
            </w:r>
          </w:p>
        </w:tc>
        <w:tc>
          <w:tcPr>
            <w:tcW w:w="960" w:type="dxa"/>
            <w:tcBorders>
              <w:top w:val="nil"/>
              <w:left w:val="nil"/>
              <w:bottom w:val="single" w:sz="8" w:space="0" w:color="auto"/>
              <w:right w:val="single" w:sz="8" w:space="0" w:color="auto"/>
            </w:tcBorders>
            <w:shd w:val="clear" w:color="auto" w:fill="auto"/>
            <w:noWrap/>
            <w:vAlign w:val="bottom"/>
            <w:hideMark/>
          </w:tcPr>
          <w:p w14:paraId="38C1B4D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A33F3F9"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0A94A52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038FA93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395AC49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130107B" w14:textId="77777777" w:rsidTr="00B711A2">
        <w:trPr>
          <w:trHeight w:val="290"/>
        </w:trPr>
        <w:tc>
          <w:tcPr>
            <w:tcW w:w="3251" w:type="dxa"/>
            <w:tcBorders>
              <w:top w:val="single" w:sz="8" w:space="0" w:color="auto"/>
              <w:left w:val="single" w:sz="8" w:space="0" w:color="auto"/>
              <w:bottom w:val="single" w:sz="4" w:space="0" w:color="auto"/>
              <w:right w:val="nil"/>
            </w:tcBorders>
            <w:shd w:val="clear" w:color="auto" w:fill="auto"/>
            <w:noWrap/>
            <w:vAlign w:val="bottom"/>
            <w:hideMark/>
          </w:tcPr>
          <w:p w14:paraId="6623769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5) Other Costs Surgery</w:t>
            </w:r>
          </w:p>
        </w:tc>
        <w:tc>
          <w:tcPr>
            <w:tcW w:w="49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98A591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Further Medical Treatment - In Country of Operation</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B88FBC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E27E22E"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0BF51CF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556436B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Further Treatment - Additional Travel</w:t>
            </w:r>
          </w:p>
        </w:tc>
        <w:tc>
          <w:tcPr>
            <w:tcW w:w="960" w:type="dxa"/>
            <w:tcBorders>
              <w:top w:val="nil"/>
              <w:left w:val="nil"/>
              <w:bottom w:val="single" w:sz="4" w:space="0" w:color="auto"/>
              <w:right w:val="single" w:sz="8" w:space="0" w:color="auto"/>
            </w:tcBorders>
            <w:shd w:val="clear" w:color="auto" w:fill="auto"/>
            <w:noWrap/>
            <w:vAlign w:val="bottom"/>
            <w:hideMark/>
          </w:tcPr>
          <w:p w14:paraId="009423A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5546DDF"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6B1CE0D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4DEB880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c) Further Treatment - Additional Accommodation</w:t>
            </w:r>
          </w:p>
        </w:tc>
        <w:tc>
          <w:tcPr>
            <w:tcW w:w="960" w:type="dxa"/>
            <w:tcBorders>
              <w:top w:val="nil"/>
              <w:left w:val="nil"/>
              <w:bottom w:val="single" w:sz="4" w:space="0" w:color="auto"/>
              <w:right w:val="single" w:sz="8" w:space="0" w:color="auto"/>
            </w:tcBorders>
            <w:shd w:val="clear" w:color="auto" w:fill="auto"/>
            <w:noWrap/>
            <w:vAlign w:val="bottom"/>
            <w:hideMark/>
          </w:tcPr>
          <w:p w14:paraId="5FCD62C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1A0CBE2" w14:textId="77777777" w:rsidTr="00B711A2">
        <w:trPr>
          <w:trHeight w:val="300"/>
        </w:trPr>
        <w:tc>
          <w:tcPr>
            <w:tcW w:w="3251" w:type="dxa"/>
            <w:tcBorders>
              <w:top w:val="nil"/>
              <w:left w:val="single" w:sz="8" w:space="0" w:color="auto"/>
              <w:bottom w:val="single" w:sz="8" w:space="0" w:color="auto"/>
              <w:right w:val="nil"/>
            </w:tcBorders>
            <w:shd w:val="clear" w:color="auto" w:fill="auto"/>
            <w:noWrap/>
            <w:vAlign w:val="bottom"/>
            <w:hideMark/>
          </w:tcPr>
          <w:p w14:paraId="7307F99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8" w:space="0" w:color="auto"/>
              <w:right w:val="single" w:sz="8" w:space="0" w:color="auto"/>
            </w:tcBorders>
            <w:shd w:val="clear" w:color="auto" w:fill="auto"/>
            <w:noWrap/>
            <w:vAlign w:val="bottom"/>
            <w:hideMark/>
          </w:tcPr>
          <w:p w14:paraId="13FE560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d) Further Treatment - Additional Subsistence</w:t>
            </w:r>
          </w:p>
        </w:tc>
        <w:tc>
          <w:tcPr>
            <w:tcW w:w="960" w:type="dxa"/>
            <w:tcBorders>
              <w:top w:val="nil"/>
              <w:left w:val="nil"/>
              <w:bottom w:val="single" w:sz="8" w:space="0" w:color="auto"/>
              <w:right w:val="single" w:sz="8" w:space="0" w:color="auto"/>
            </w:tcBorders>
            <w:shd w:val="clear" w:color="auto" w:fill="auto"/>
            <w:noWrap/>
            <w:vAlign w:val="bottom"/>
            <w:hideMark/>
          </w:tcPr>
          <w:p w14:paraId="1F36BA9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AB393D7"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60BA6A3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6A89233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2A188BA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D077940" w14:textId="77777777" w:rsidTr="00B711A2">
        <w:trPr>
          <w:trHeight w:val="290"/>
        </w:trPr>
        <w:tc>
          <w:tcPr>
            <w:tcW w:w="3251" w:type="dxa"/>
            <w:tcBorders>
              <w:top w:val="single" w:sz="8" w:space="0" w:color="auto"/>
              <w:left w:val="single" w:sz="8" w:space="0" w:color="auto"/>
              <w:bottom w:val="single" w:sz="4" w:space="0" w:color="auto"/>
              <w:right w:val="nil"/>
            </w:tcBorders>
            <w:shd w:val="clear" w:color="auto" w:fill="auto"/>
            <w:noWrap/>
            <w:vAlign w:val="bottom"/>
            <w:hideMark/>
          </w:tcPr>
          <w:p w14:paraId="263B5BB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6) Other Costs Appointments</w:t>
            </w:r>
          </w:p>
        </w:tc>
        <w:tc>
          <w:tcPr>
            <w:tcW w:w="49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E3AA00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Additional Appointment Costs</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3A19DB8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3842573F"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72C3505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49EEB78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Additional Appointment Travel</w:t>
            </w:r>
          </w:p>
        </w:tc>
        <w:tc>
          <w:tcPr>
            <w:tcW w:w="960" w:type="dxa"/>
            <w:tcBorders>
              <w:top w:val="nil"/>
              <w:left w:val="nil"/>
              <w:bottom w:val="single" w:sz="4" w:space="0" w:color="auto"/>
              <w:right w:val="single" w:sz="8" w:space="0" w:color="auto"/>
            </w:tcBorders>
            <w:shd w:val="clear" w:color="auto" w:fill="auto"/>
            <w:noWrap/>
            <w:vAlign w:val="bottom"/>
            <w:hideMark/>
          </w:tcPr>
          <w:p w14:paraId="6603BBA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336C298"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6419EF7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5204916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c) Additional Appointment Accommodation</w:t>
            </w:r>
          </w:p>
        </w:tc>
        <w:tc>
          <w:tcPr>
            <w:tcW w:w="960" w:type="dxa"/>
            <w:tcBorders>
              <w:top w:val="nil"/>
              <w:left w:val="nil"/>
              <w:bottom w:val="single" w:sz="4" w:space="0" w:color="auto"/>
              <w:right w:val="single" w:sz="8" w:space="0" w:color="auto"/>
            </w:tcBorders>
            <w:shd w:val="clear" w:color="auto" w:fill="auto"/>
            <w:noWrap/>
            <w:vAlign w:val="bottom"/>
            <w:hideMark/>
          </w:tcPr>
          <w:p w14:paraId="144C03B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2EA3BAB" w14:textId="77777777" w:rsidTr="00B711A2">
        <w:trPr>
          <w:trHeight w:val="300"/>
        </w:trPr>
        <w:tc>
          <w:tcPr>
            <w:tcW w:w="3251" w:type="dxa"/>
            <w:tcBorders>
              <w:top w:val="nil"/>
              <w:left w:val="single" w:sz="8" w:space="0" w:color="auto"/>
              <w:bottom w:val="single" w:sz="8" w:space="0" w:color="auto"/>
              <w:right w:val="nil"/>
            </w:tcBorders>
            <w:shd w:val="clear" w:color="auto" w:fill="auto"/>
            <w:noWrap/>
            <w:vAlign w:val="bottom"/>
            <w:hideMark/>
          </w:tcPr>
          <w:p w14:paraId="26D40F8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8" w:space="0" w:color="auto"/>
              <w:right w:val="single" w:sz="8" w:space="0" w:color="auto"/>
            </w:tcBorders>
            <w:shd w:val="clear" w:color="auto" w:fill="auto"/>
            <w:noWrap/>
            <w:vAlign w:val="bottom"/>
            <w:hideMark/>
          </w:tcPr>
          <w:p w14:paraId="3064340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d) Additional Appointment Subsistence</w:t>
            </w:r>
          </w:p>
        </w:tc>
        <w:tc>
          <w:tcPr>
            <w:tcW w:w="960" w:type="dxa"/>
            <w:tcBorders>
              <w:top w:val="nil"/>
              <w:left w:val="nil"/>
              <w:bottom w:val="single" w:sz="8" w:space="0" w:color="auto"/>
              <w:right w:val="single" w:sz="8" w:space="0" w:color="auto"/>
            </w:tcBorders>
            <w:shd w:val="clear" w:color="auto" w:fill="auto"/>
            <w:noWrap/>
            <w:vAlign w:val="bottom"/>
            <w:hideMark/>
          </w:tcPr>
          <w:p w14:paraId="0F2D2B7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4C2007A"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7EFFE01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3945C64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44D544E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5987EAA" w14:textId="77777777" w:rsidTr="00B711A2">
        <w:trPr>
          <w:trHeight w:val="290"/>
        </w:trPr>
        <w:tc>
          <w:tcPr>
            <w:tcW w:w="3251" w:type="dxa"/>
            <w:tcBorders>
              <w:top w:val="single" w:sz="8" w:space="0" w:color="auto"/>
              <w:left w:val="single" w:sz="8" w:space="0" w:color="auto"/>
              <w:bottom w:val="single" w:sz="4" w:space="0" w:color="auto"/>
              <w:right w:val="nil"/>
            </w:tcBorders>
            <w:shd w:val="clear" w:color="auto" w:fill="auto"/>
            <w:noWrap/>
            <w:vAlign w:val="bottom"/>
            <w:hideMark/>
          </w:tcPr>
          <w:p w14:paraId="619933F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7) COVID Testing &amp; Isolation</w:t>
            </w:r>
          </w:p>
        </w:tc>
        <w:tc>
          <w:tcPr>
            <w:tcW w:w="49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D6C71C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COVID tests</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5456160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B1D6579" w14:textId="77777777" w:rsidTr="00B711A2">
        <w:trPr>
          <w:trHeight w:val="300"/>
        </w:trPr>
        <w:tc>
          <w:tcPr>
            <w:tcW w:w="3251" w:type="dxa"/>
            <w:tcBorders>
              <w:top w:val="nil"/>
              <w:left w:val="single" w:sz="8" w:space="0" w:color="auto"/>
              <w:bottom w:val="single" w:sz="8" w:space="0" w:color="auto"/>
              <w:right w:val="nil"/>
            </w:tcBorders>
            <w:shd w:val="clear" w:color="auto" w:fill="auto"/>
            <w:noWrap/>
            <w:vAlign w:val="bottom"/>
            <w:hideMark/>
          </w:tcPr>
          <w:p w14:paraId="463FEAF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8" w:space="0" w:color="auto"/>
              <w:right w:val="single" w:sz="8" w:space="0" w:color="auto"/>
            </w:tcBorders>
            <w:shd w:val="clear" w:color="auto" w:fill="auto"/>
            <w:noWrap/>
            <w:vAlign w:val="bottom"/>
            <w:hideMark/>
          </w:tcPr>
          <w:p w14:paraId="1D26E4B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Isolation Related Costs</w:t>
            </w:r>
          </w:p>
        </w:tc>
        <w:tc>
          <w:tcPr>
            <w:tcW w:w="960" w:type="dxa"/>
            <w:tcBorders>
              <w:top w:val="nil"/>
              <w:left w:val="nil"/>
              <w:bottom w:val="single" w:sz="8" w:space="0" w:color="auto"/>
              <w:right w:val="single" w:sz="8" w:space="0" w:color="auto"/>
            </w:tcBorders>
            <w:shd w:val="clear" w:color="auto" w:fill="auto"/>
            <w:noWrap/>
            <w:vAlign w:val="bottom"/>
            <w:hideMark/>
          </w:tcPr>
          <w:p w14:paraId="7820530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91B0F32"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01CA7C3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500D339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2580CBE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01ABE20"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7E22C66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8) Visa</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235EE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Visa or approved Travel Document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2FD726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E9FF1D3"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6CFC89E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2F42FFD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385DB97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31B84952"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590D1A5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9) Insurance</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B7A09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Travel Insurance Costs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D97C04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7CE0B86"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05E1AD5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3DC4120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25F3DF6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AD83FC6"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569CC16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10) Loan Interest</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B3C52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Loan interest associated with covering surgery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99F99B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3E8AD89C"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251336F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6D2F953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557D2F4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5A73E92" w14:textId="77777777" w:rsidTr="00B711A2">
        <w:trPr>
          <w:trHeight w:val="290"/>
        </w:trPr>
        <w:tc>
          <w:tcPr>
            <w:tcW w:w="3251" w:type="dxa"/>
            <w:tcBorders>
              <w:top w:val="single" w:sz="8" w:space="0" w:color="auto"/>
              <w:left w:val="single" w:sz="8" w:space="0" w:color="auto"/>
              <w:bottom w:val="single" w:sz="4" w:space="0" w:color="auto"/>
              <w:right w:val="nil"/>
            </w:tcBorders>
            <w:shd w:val="clear" w:color="auto" w:fill="auto"/>
            <w:noWrap/>
            <w:vAlign w:val="bottom"/>
            <w:hideMark/>
          </w:tcPr>
          <w:p w14:paraId="6FA4A62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11) Other Costs</w:t>
            </w:r>
          </w:p>
        </w:tc>
        <w:tc>
          <w:tcPr>
            <w:tcW w:w="49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A86D29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14A2CD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9550DBE"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hideMark/>
          </w:tcPr>
          <w:p w14:paraId="0C185AA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single" w:sz="4" w:space="0" w:color="auto"/>
              <w:right w:val="single" w:sz="8" w:space="0" w:color="auto"/>
            </w:tcBorders>
            <w:shd w:val="clear" w:color="auto" w:fill="auto"/>
            <w:noWrap/>
            <w:vAlign w:val="bottom"/>
            <w:hideMark/>
          </w:tcPr>
          <w:p w14:paraId="1D5A9CE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w:t>
            </w:r>
          </w:p>
        </w:tc>
        <w:tc>
          <w:tcPr>
            <w:tcW w:w="960" w:type="dxa"/>
            <w:tcBorders>
              <w:top w:val="nil"/>
              <w:left w:val="nil"/>
              <w:bottom w:val="single" w:sz="4" w:space="0" w:color="auto"/>
              <w:right w:val="single" w:sz="8" w:space="0" w:color="auto"/>
            </w:tcBorders>
            <w:shd w:val="clear" w:color="auto" w:fill="auto"/>
            <w:noWrap/>
            <w:vAlign w:val="bottom"/>
            <w:hideMark/>
          </w:tcPr>
          <w:p w14:paraId="3842E4E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7A5C3F" w:rsidRPr="00B711A2" w14:paraId="18C9B64E"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tcPr>
          <w:p w14:paraId="4EFD3453" w14:textId="77777777" w:rsidR="007A5C3F" w:rsidRPr="00B711A2" w:rsidRDefault="007A5C3F" w:rsidP="00B711A2">
            <w:pPr>
              <w:rPr>
                <w:rFonts w:ascii="Calibri" w:hAnsi="Calibri" w:cs="Calibri"/>
                <w:color w:val="000000"/>
                <w:sz w:val="22"/>
                <w:szCs w:val="22"/>
                <w:lang w:eastAsia="en-GB"/>
              </w:rPr>
            </w:pPr>
          </w:p>
        </w:tc>
        <w:tc>
          <w:tcPr>
            <w:tcW w:w="4909" w:type="dxa"/>
            <w:tcBorders>
              <w:top w:val="nil"/>
              <w:left w:val="single" w:sz="8" w:space="0" w:color="auto"/>
              <w:bottom w:val="single" w:sz="4" w:space="0" w:color="auto"/>
              <w:right w:val="single" w:sz="8" w:space="0" w:color="auto"/>
            </w:tcBorders>
            <w:shd w:val="clear" w:color="auto" w:fill="auto"/>
            <w:noWrap/>
            <w:vAlign w:val="bottom"/>
          </w:tcPr>
          <w:p w14:paraId="62CD2932" w14:textId="77777777" w:rsidR="007A5C3F" w:rsidRPr="00B711A2" w:rsidRDefault="007A5C3F" w:rsidP="00B711A2">
            <w:pPr>
              <w:rPr>
                <w:rFonts w:ascii="Calibri" w:hAnsi="Calibri" w:cs="Calibri"/>
                <w:color w:val="000000"/>
                <w:sz w:val="22"/>
                <w:szCs w:val="22"/>
                <w:lang w:eastAsia="en-GB"/>
              </w:rPr>
            </w:pPr>
            <w:r>
              <w:rPr>
                <w:rFonts w:ascii="Calibri" w:hAnsi="Calibri" w:cs="Calibri"/>
                <w:color w:val="000000"/>
                <w:sz w:val="22"/>
                <w:szCs w:val="22"/>
                <w:lang w:eastAsia="en-GB"/>
              </w:rPr>
              <w:t>c)</w:t>
            </w:r>
          </w:p>
        </w:tc>
        <w:tc>
          <w:tcPr>
            <w:tcW w:w="960" w:type="dxa"/>
            <w:tcBorders>
              <w:top w:val="nil"/>
              <w:left w:val="nil"/>
              <w:bottom w:val="single" w:sz="4" w:space="0" w:color="auto"/>
              <w:right w:val="single" w:sz="8" w:space="0" w:color="auto"/>
            </w:tcBorders>
            <w:shd w:val="clear" w:color="auto" w:fill="auto"/>
            <w:noWrap/>
            <w:vAlign w:val="bottom"/>
          </w:tcPr>
          <w:p w14:paraId="73B24338" w14:textId="77777777" w:rsidR="007A5C3F" w:rsidRPr="00B711A2" w:rsidRDefault="007A5C3F" w:rsidP="00B711A2">
            <w:pPr>
              <w:rPr>
                <w:rFonts w:ascii="Calibri" w:hAnsi="Calibri" w:cs="Calibri"/>
                <w:color w:val="000000"/>
                <w:sz w:val="22"/>
                <w:szCs w:val="22"/>
                <w:lang w:eastAsia="en-GB"/>
              </w:rPr>
            </w:pPr>
          </w:p>
        </w:tc>
      </w:tr>
      <w:tr w:rsidR="007A5C3F" w:rsidRPr="00B711A2" w14:paraId="124D2C5F" w14:textId="77777777" w:rsidTr="00B711A2">
        <w:trPr>
          <w:trHeight w:val="290"/>
        </w:trPr>
        <w:tc>
          <w:tcPr>
            <w:tcW w:w="3251" w:type="dxa"/>
            <w:tcBorders>
              <w:top w:val="nil"/>
              <w:left w:val="single" w:sz="8" w:space="0" w:color="auto"/>
              <w:bottom w:val="single" w:sz="4" w:space="0" w:color="auto"/>
              <w:right w:val="nil"/>
            </w:tcBorders>
            <w:shd w:val="clear" w:color="auto" w:fill="auto"/>
            <w:noWrap/>
            <w:vAlign w:val="bottom"/>
          </w:tcPr>
          <w:p w14:paraId="0D6384AA" w14:textId="77777777" w:rsidR="007A5C3F" w:rsidRPr="00B711A2" w:rsidRDefault="007A5C3F" w:rsidP="00B711A2">
            <w:pPr>
              <w:rPr>
                <w:rFonts w:ascii="Calibri" w:hAnsi="Calibri" w:cs="Calibri"/>
                <w:color w:val="000000"/>
                <w:sz w:val="22"/>
                <w:szCs w:val="22"/>
                <w:lang w:eastAsia="en-GB"/>
              </w:rPr>
            </w:pPr>
          </w:p>
        </w:tc>
        <w:tc>
          <w:tcPr>
            <w:tcW w:w="4909" w:type="dxa"/>
            <w:tcBorders>
              <w:top w:val="nil"/>
              <w:left w:val="single" w:sz="8" w:space="0" w:color="auto"/>
              <w:bottom w:val="single" w:sz="4" w:space="0" w:color="auto"/>
              <w:right w:val="single" w:sz="8" w:space="0" w:color="auto"/>
            </w:tcBorders>
            <w:shd w:val="clear" w:color="auto" w:fill="auto"/>
            <w:noWrap/>
            <w:vAlign w:val="bottom"/>
          </w:tcPr>
          <w:p w14:paraId="3DE51552" w14:textId="77777777" w:rsidR="007A5C3F" w:rsidRPr="00B711A2" w:rsidRDefault="007A5C3F" w:rsidP="00B711A2">
            <w:pPr>
              <w:rPr>
                <w:rFonts w:ascii="Calibri" w:hAnsi="Calibri" w:cs="Calibri"/>
                <w:color w:val="000000"/>
                <w:sz w:val="22"/>
                <w:szCs w:val="22"/>
                <w:lang w:eastAsia="en-GB"/>
              </w:rPr>
            </w:pPr>
            <w:r>
              <w:rPr>
                <w:rFonts w:ascii="Calibri" w:hAnsi="Calibri" w:cs="Calibri"/>
                <w:color w:val="000000"/>
                <w:sz w:val="22"/>
                <w:szCs w:val="22"/>
                <w:lang w:eastAsia="en-GB"/>
              </w:rPr>
              <w:t>d)</w:t>
            </w:r>
          </w:p>
        </w:tc>
        <w:tc>
          <w:tcPr>
            <w:tcW w:w="960" w:type="dxa"/>
            <w:tcBorders>
              <w:top w:val="nil"/>
              <w:left w:val="nil"/>
              <w:bottom w:val="single" w:sz="4" w:space="0" w:color="auto"/>
              <w:right w:val="single" w:sz="8" w:space="0" w:color="auto"/>
            </w:tcBorders>
            <w:shd w:val="clear" w:color="auto" w:fill="auto"/>
            <w:noWrap/>
            <w:vAlign w:val="bottom"/>
          </w:tcPr>
          <w:p w14:paraId="186FC109" w14:textId="77777777" w:rsidR="007A5C3F" w:rsidRPr="00B711A2" w:rsidRDefault="007A5C3F" w:rsidP="00B711A2">
            <w:pPr>
              <w:rPr>
                <w:rFonts w:ascii="Calibri" w:hAnsi="Calibri" w:cs="Calibri"/>
                <w:color w:val="000000"/>
                <w:sz w:val="22"/>
                <w:szCs w:val="22"/>
                <w:lang w:eastAsia="en-GB"/>
              </w:rPr>
            </w:pPr>
          </w:p>
        </w:tc>
      </w:tr>
      <w:tr w:rsidR="00B711A2" w:rsidRPr="00B711A2" w14:paraId="047CAE8D" w14:textId="77777777" w:rsidTr="00B711A2">
        <w:trPr>
          <w:trHeight w:val="300"/>
        </w:trPr>
        <w:tc>
          <w:tcPr>
            <w:tcW w:w="3251" w:type="dxa"/>
            <w:tcBorders>
              <w:top w:val="nil"/>
              <w:left w:val="single" w:sz="8" w:space="0" w:color="auto"/>
              <w:bottom w:val="nil"/>
              <w:right w:val="nil"/>
            </w:tcBorders>
            <w:shd w:val="clear" w:color="auto" w:fill="auto"/>
            <w:noWrap/>
            <w:vAlign w:val="bottom"/>
            <w:hideMark/>
          </w:tcPr>
          <w:p w14:paraId="35ABF18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09" w:type="dxa"/>
            <w:tcBorders>
              <w:top w:val="nil"/>
              <w:left w:val="single" w:sz="8" w:space="0" w:color="auto"/>
              <w:bottom w:val="nil"/>
              <w:right w:val="single" w:sz="8" w:space="0" w:color="auto"/>
            </w:tcBorders>
            <w:shd w:val="clear" w:color="auto" w:fill="auto"/>
            <w:noWrap/>
            <w:vAlign w:val="bottom"/>
            <w:hideMark/>
          </w:tcPr>
          <w:p w14:paraId="205DD10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auto" w:fill="auto"/>
            <w:noWrap/>
            <w:vAlign w:val="bottom"/>
            <w:hideMark/>
          </w:tcPr>
          <w:p w14:paraId="4A283B6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4E59879" w14:textId="77777777" w:rsidTr="00B711A2">
        <w:trPr>
          <w:trHeight w:val="300"/>
        </w:trPr>
        <w:tc>
          <w:tcPr>
            <w:tcW w:w="3251" w:type="dxa"/>
            <w:tcBorders>
              <w:top w:val="single" w:sz="8" w:space="0" w:color="auto"/>
              <w:left w:val="single" w:sz="8" w:space="0" w:color="auto"/>
              <w:bottom w:val="single" w:sz="8" w:space="0" w:color="auto"/>
              <w:right w:val="nil"/>
            </w:tcBorders>
            <w:shd w:val="clear" w:color="auto" w:fill="auto"/>
            <w:noWrap/>
            <w:vAlign w:val="bottom"/>
            <w:hideMark/>
          </w:tcPr>
          <w:p w14:paraId="3E41048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12) </w:t>
            </w:r>
            <w:r>
              <w:rPr>
                <w:rFonts w:ascii="Calibri" w:hAnsi="Calibri" w:cs="Calibri"/>
                <w:color w:val="000000"/>
                <w:sz w:val="22"/>
                <w:szCs w:val="22"/>
                <w:lang w:eastAsia="en-GB"/>
              </w:rPr>
              <w:t xml:space="preserve">External </w:t>
            </w:r>
            <w:r w:rsidRPr="00B711A2">
              <w:rPr>
                <w:rFonts w:ascii="Calibri" w:hAnsi="Calibri" w:cs="Calibri"/>
                <w:color w:val="000000"/>
                <w:sz w:val="22"/>
                <w:szCs w:val="22"/>
                <w:lang w:eastAsia="en-GB"/>
              </w:rPr>
              <w:t xml:space="preserve">Funding </w:t>
            </w:r>
            <w:r>
              <w:rPr>
                <w:rFonts w:ascii="Calibri" w:hAnsi="Calibri" w:cs="Calibri"/>
                <w:color w:val="000000"/>
                <w:sz w:val="22"/>
                <w:szCs w:val="22"/>
                <w:lang w:eastAsia="en-GB"/>
              </w:rPr>
              <w:t>Received</w:t>
            </w:r>
          </w:p>
        </w:tc>
        <w:tc>
          <w:tcPr>
            <w:tcW w:w="49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8914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Public Fundraising / Crowdfunding</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3CB2F6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bl>
    <w:p w14:paraId="77171393" w14:textId="77777777" w:rsidR="003E22A8" w:rsidRDefault="003E22A8" w:rsidP="00E573FE">
      <w:pPr>
        <w:rPr>
          <w:rFonts w:cs="Arial"/>
          <w:szCs w:val="24"/>
        </w:rPr>
      </w:pPr>
    </w:p>
    <w:p w14:paraId="4B56E264" w14:textId="77777777" w:rsidR="00E573FE" w:rsidRPr="00132687" w:rsidRDefault="00E573FE" w:rsidP="00E573FE">
      <w:pPr>
        <w:rPr>
          <w:rFonts w:cs="Arial"/>
          <w:szCs w:val="24"/>
        </w:rPr>
      </w:pPr>
      <w:r w:rsidRPr="00132687">
        <w:rPr>
          <w:rFonts w:cs="Arial"/>
          <w:szCs w:val="24"/>
        </w:rPr>
        <w:lastRenderedPageBreak/>
        <w:t>Thank you for completing this form.  The form and all supporting docume</w:t>
      </w:r>
      <w:r>
        <w:rPr>
          <w:rFonts w:cs="Arial"/>
          <w:szCs w:val="24"/>
        </w:rPr>
        <w:t xml:space="preserve">nts must be sent directly to National Service Scotland </w:t>
      </w:r>
      <w:r w:rsidRPr="00132687">
        <w:rPr>
          <w:rFonts w:cs="Arial"/>
          <w:szCs w:val="24"/>
        </w:rPr>
        <w:t>at:</w:t>
      </w:r>
    </w:p>
    <w:p w14:paraId="5F37F70F" w14:textId="77777777" w:rsidR="00E573FE" w:rsidRPr="00132687" w:rsidRDefault="00E573FE" w:rsidP="00E573FE">
      <w:pPr>
        <w:rPr>
          <w:rFonts w:cs="Arial"/>
          <w:szCs w:val="24"/>
        </w:rPr>
      </w:pPr>
    </w:p>
    <w:p w14:paraId="010DE766" w14:textId="77777777" w:rsidR="00E573FE" w:rsidRDefault="00E573FE" w:rsidP="00E573FE">
      <w:pPr>
        <w:outlineLvl w:val="0"/>
        <w:rPr>
          <w:rFonts w:cs="Arial"/>
          <w:szCs w:val="24"/>
        </w:rPr>
      </w:pPr>
      <w:r>
        <w:rPr>
          <w:rFonts w:cs="Arial"/>
          <w:szCs w:val="24"/>
        </w:rPr>
        <w:t>National Services Scotland</w:t>
      </w:r>
    </w:p>
    <w:p w14:paraId="0D72EB94" w14:textId="77777777" w:rsidR="00E573FE" w:rsidRPr="00132687" w:rsidRDefault="00E573FE" w:rsidP="00E573FE">
      <w:pPr>
        <w:rPr>
          <w:rFonts w:cs="Arial"/>
          <w:szCs w:val="24"/>
        </w:rPr>
      </w:pPr>
      <w:r w:rsidRPr="00132687">
        <w:rPr>
          <w:rFonts w:cs="Arial"/>
          <w:szCs w:val="24"/>
        </w:rPr>
        <w:t>Practitioner Services</w:t>
      </w:r>
      <w:r w:rsidR="00FA1504">
        <w:rPr>
          <w:rFonts w:cs="Arial"/>
          <w:szCs w:val="24"/>
        </w:rPr>
        <w:t xml:space="preserve"> </w:t>
      </w:r>
      <w:r w:rsidR="00F854D1">
        <w:rPr>
          <w:rFonts w:cs="Arial"/>
          <w:szCs w:val="24"/>
        </w:rPr>
        <w:t>- MESH Fund</w:t>
      </w:r>
    </w:p>
    <w:p w14:paraId="0CC45719" w14:textId="77777777" w:rsidR="00E573FE" w:rsidRDefault="00A866B5" w:rsidP="00B561C0">
      <w:pPr>
        <w:rPr>
          <w:rFonts w:cs="Arial"/>
          <w:szCs w:val="24"/>
        </w:rPr>
      </w:pPr>
      <w:r>
        <w:rPr>
          <w:rFonts w:cs="Arial"/>
          <w:szCs w:val="24"/>
        </w:rPr>
        <w:t>Gyle Square</w:t>
      </w:r>
    </w:p>
    <w:p w14:paraId="634E2040" w14:textId="77777777" w:rsidR="00A866B5" w:rsidRDefault="00A866B5" w:rsidP="00B561C0">
      <w:pPr>
        <w:rPr>
          <w:rFonts w:cs="Arial"/>
          <w:szCs w:val="24"/>
        </w:rPr>
      </w:pPr>
      <w:r>
        <w:rPr>
          <w:rFonts w:cs="Arial"/>
          <w:szCs w:val="24"/>
        </w:rPr>
        <w:t>1 South Gyle Crescent</w:t>
      </w:r>
    </w:p>
    <w:p w14:paraId="4738285B" w14:textId="77777777" w:rsidR="00A866B5" w:rsidRDefault="00A866B5" w:rsidP="00B561C0">
      <w:pPr>
        <w:rPr>
          <w:rFonts w:cs="Arial"/>
          <w:szCs w:val="24"/>
        </w:rPr>
      </w:pPr>
      <w:r>
        <w:rPr>
          <w:rFonts w:cs="Arial"/>
          <w:szCs w:val="24"/>
        </w:rPr>
        <w:t>Edinburgh</w:t>
      </w:r>
    </w:p>
    <w:p w14:paraId="5070F8D5" w14:textId="77777777" w:rsidR="00A866B5" w:rsidRPr="009B7615" w:rsidRDefault="00A866B5" w:rsidP="00B561C0">
      <w:r>
        <w:rPr>
          <w:rFonts w:cs="Arial"/>
          <w:szCs w:val="24"/>
        </w:rPr>
        <w:t>EH12 9EB</w:t>
      </w:r>
    </w:p>
    <w:sectPr w:rsidR="00A866B5" w:rsidRPr="009B7615" w:rsidSect="00B561C0">
      <w:head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5227" w14:textId="77777777" w:rsidR="008835CD" w:rsidRDefault="008835CD" w:rsidP="006C600F">
      <w:r>
        <w:separator/>
      </w:r>
    </w:p>
  </w:endnote>
  <w:endnote w:type="continuationSeparator" w:id="0">
    <w:p w14:paraId="4469A16F" w14:textId="77777777" w:rsidR="008835CD" w:rsidRDefault="008835CD" w:rsidP="006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55 Roman">
    <w:altName w:val="Malgun Gothic"/>
    <w:charset w:val="00"/>
    <w:family w:val="auto"/>
    <w:pitch w:val="variable"/>
    <w:sig w:usb0="80000027"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9C7E" w14:textId="00654D77" w:rsidR="00D75026" w:rsidRPr="006D61F2" w:rsidRDefault="00D75026" w:rsidP="00D75026">
    <w:pPr>
      <w:rPr>
        <w:rFonts w:ascii="HelveticaNeue LT 55 Roman" w:hAnsi="HelveticaNeue LT 55 Roman"/>
        <w:sz w:val="16"/>
        <w:szCs w:val="16"/>
      </w:rPr>
    </w:pPr>
    <w:r>
      <w:rPr>
        <w:rFonts w:ascii="HelveticaNeue LT 55 Roman" w:hAnsi="HelveticaNeue LT 55 Roman"/>
        <w:sz w:val="16"/>
        <w:szCs w:val="16"/>
      </w:rPr>
      <w:t xml:space="preserve">APPLICATION FORM </w:t>
    </w:r>
    <w:r w:rsidRPr="006D61F2">
      <w:rPr>
        <w:rFonts w:ascii="HelveticaNeue LT 55 Roman" w:hAnsi="HelveticaNeue LT 55 Roman"/>
        <w:sz w:val="16"/>
        <w:szCs w:val="16"/>
      </w:rPr>
      <w:t>V</w:t>
    </w:r>
    <w:r w:rsidR="00B05370">
      <w:rPr>
        <w:rFonts w:ascii="HelveticaNeue LT 55 Roman" w:hAnsi="HelveticaNeue LT 55 Roman"/>
        <w:sz w:val="16"/>
        <w:szCs w:val="16"/>
      </w:rPr>
      <w:t>3</w:t>
    </w:r>
    <w:r w:rsidRPr="006D61F2">
      <w:rPr>
        <w:rFonts w:ascii="HelveticaNeue LT 55 Roman" w:hAnsi="HelveticaNeue LT 55 Roman"/>
        <w:sz w:val="16"/>
        <w:szCs w:val="16"/>
      </w:rPr>
      <w:ptab w:relativeTo="margin" w:alignment="center" w:leader="none"/>
    </w:r>
    <w:r>
      <w:rPr>
        <w:rFonts w:ascii="HelveticaNeue LT 55 Roman" w:hAnsi="HelveticaNeue LT 55 Roman"/>
        <w:sz w:val="16"/>
        <w:szCs w:val="16"/>
      </w:rPr>
      <w:t>Transvaginal Mesh Fund</w:t>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sidR="00691090" w:rsidRPr="00FA1504">
      <w:rPr>
        <w:rFonts w:ascii="HelveticaNeue LT 55 Roman" w:hAnsi="HelveticaNeue LT 55 Roman"/>
        <w:sz w:val="16"/>
        <w:szCs w:val="16"/>
      </w:rPr>
      <w:fldChar w:fldCharType="begin"/>
    </w:r>
    <w:r w:rsidRPr="00FA1504">
      <w:rPr>
        <w:rFonts w:ascii="HelveticaNeue LT 55 Roman" w:hAnsi="HelveticaNeue LT 55 Roman"/>
        <w:sz w:val="16"/>
        <w:szCs w:val="16"/>
      </w:rPr>
      <w:instrText xml:space="preserve"> PAGE   \* MERGEFORMAT </w:instrText>
    </w:r>
    <w:r w:rsidR="00691090" w:rsidRPr="00FA1504">
      <w:rPr>
        <w:rFonts w:ascii="HelveticaNeue LT 55 Roman" w:hAnsi="HelveticaNeue LT 55 Roman"/>
        <w:sz w:val="16"/>
        <w:szCs w:val="16"/>
      </w:rPr>
      <w:fldChar w:fldCharType="separate"/>
    </w:r>
    <w:r w:rsidR="00CE2016">
      <w:rPr>
        <w:rFonts w:ascii="HelveticaNeue LT 55 Roman" w:hAnsi="HelveticaNeue LT 55 Roman"/>
        <w:noProof/>
        <w:sz w:val="16"/>
        <w:szCs w:val="16"/>
      </w:rPr>
      <w:t>8</w:t>
    </w:r>
    <w:r w:rsidR="00691090" w:rsidRPr="00FA1504">
      <w:rPr>
        <w:rFonts w:ascii="HelveticaNeue LT 55 Roman" w:hAnsi="HelveticaNeue LT 55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F20D" w14:textId="77777777" w:rsidR="008835CD" w:rsidRDefault="008835CD" w:rsidP="006C600F">
      <w:r>
        <w:separator/>
      </w:r>
    </w:p>
  </w:footnote>
  <w:footnote w:type="continuationSeparator" w:id="0">
    <w:p w14:paraId="72C99372" w14:textId="77777777" w:rsidR="008835CD" w:rsidRDefault="008835CD" w:rsidP="006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5F2E" w14:textId="77777777" w:rsidR="00D75026" w:rsidRPr="006D61F2" w:rsidRDefault="00D75026" w:rsidP="00D75026">
    <w:pPr>
      <w:pStyle w:val="Header"/>
      <w:jc w:val="center"/>
      <w:rPr>
        <w:rFonts w:ascii="HelveticaNeue LT 55 Roman" w:hAnsi="HelveticaNeue LT 55 Roman"/>
      </w:rPr>
    </w:pPr>
    <w:r w:rsidRPr="006D61F2">
      <w:rPr>
        <w:rFonts w:ascii="HelveticaNeue LT 55 Roman" w:hAnsi="HelveticaNeue LT 55 Roman"/>
      </w:rPr>
      <w:t>GUIDANCE NOTES</w:t>
    </w:r>
  </w:p>
  <w:p w14:paraId="5EB62AFF" w14:textId="77777777" w:rsidR="00D75026" w:rsidRDefault="00D75026" w:rsidP="00D750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53BF" w14:textId="77777777" w:rsidR="00D75026" w:rsidRDefault="00D7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667241"/>
    <w:multiLevelType w:val="hybridMultilevel"/>
    <w:tmpl w:val="06C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2592"/>
    <w:multiLevelType w:val="multilevel"/>
    <w:tmpl w:val="1A7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93E05"/>
    <w:multiLevelType w:val="hybridMultilevel"/>
    <w:tmpl w:val="0A943164"/>
    <w:lvl w:ilvl="0" w:tplc="3D9C1A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6E61CE"/>
    <w:multiLevelType w:val="hybridMultilevel"/>
    <w:tmpl w:val="22F8D91E"/>
    <w:lvl w:ilvl="0" w:tplc="84D09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926C9"/>
    <w:multiLevelType w:val="hybridMultilevel"/>
    <w:tmpl w:val="B77A3376"/>
    <w:lvl w:ilvl="0" w:tplc="0BAE7AF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DFB5B60"/>
    <w:multiLevelType w:val="hybridMultilevel"/>
    <w:tmpl w:val="6B80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448393">
    <w:abstractNumId w:val="6"/>
  </w:num>
  <w:num w:numId="2" w16cid:durableId="1766342350">
    <w:abstractNumId w:val="0"/>
  </w:num>
  <w:num w:numId="3" w16cid:durableId="2118864782">
    <w:abstractNumId w:val="0"/>
  </w:num>
  <w:num w:numId="4" w16cid:durableId="766846593">
    <w:abstractNumId w:val="0"/>
  </w:num>
  <w:num w:numId="5" w16cid:durableId="71241337">
    <w:abstractNumId w:val="6"/>
  </w:num>
  <w:num w:numId="6" w16cid:durableId="1746486176">
    <w:abstractNumId w:val="0"/>
  </w:num>
  <w:num w:numId="7" w16cid:durableId="749425905">
    <w:abstractNumId w:val="1"/>
  </w:num>
  <w:num w:numId="8" w16cid:durableId="774443856">
    <w:abstractNumId w:val="7"/>
  </w:num>
  <w:num w:numId="9" w16cid:durableId="1101098449">
    <w:abstractNumId w:val="5"/>
  </w:num>
  <w:num w:numId="10" w16cid:durableId="1811896627">
    <w:abstractNumId w:val="2"/>
  </w:num>
  <w:num w:numId="11" w16cid:durableId="354700096">
    <w:abstractNumId w:val="4"/>
  </w:num>
  <w:num w:numId="12" w16cid:durableId="789709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55"/>
    <w:rsid w:val="00011D90"/>
    <w:rsid w:val="00027C27"/>
    <w:rsid w:val="000705E8"/>
    <w:rsid w:val="000744C8"/>
    <w:rsid w:val="000C0CF4"/>
    <w:rsid w:val="000C2B2C"/>
    <w:rsid w:val="000F38FD"/>
    <w:rsid w:val="001273E4"/>
    <w:rsid w:val="00141AF9"/>
    <w:rsid w:val="00146065"/>
    <w:rsid w:val="00151750"/>
    <w:rsid w:val="0016332E"/>
    <w:rsid w:val="001957E8"/>
    <w:rsid w:val="001B10AF"/>
    <w:rsid w:val="001F112A"/>
    <w:rsid w:val="001F7EE6"/>
    <w:rsid w:val="002325BE"/>
    <w:rsid w:val="00263AEB"/>
    <w:rsid w:val="0026491D"/>
    <w:rsid w:val="00265C50"/>
    <w:rsid w:val="00280DA1"/>
    <w:rsid w:val="00281579"/>
    <w:rsid w:val="002F233C"/>
    <w:rsid w:val="002F453B"/>
    <w:rsid w:val="00306C61"/>
    <w:rsid w:val="00306D6E"/>
    <w:rsid w:val="00327089"/>
    <w:rsid w:val="00331A4A"/>
    <w:rsid w:val="003371CD"/>
    <w:rsid w:val="00352E5F"/>
    <w:rsid w:val="0037339E"/>
    <w:rsid w:val="0037582B"/>
    <w:rsid w:val="00387E78"/>
    <w:rsid w:val="003B2F91"/>
    <w:rsid w:val="003E22A8"/>
    <w:rsid w:val="00427BBD"/>
    <w:rsid w:val="00430676"/>
    <w:rsid w:val="0044142A"/>
    <w:rsid w:val="004672BF"/>
    <w:rsid w:val="004A3FBC"/>
    <w:rsid w:val="004F20FE"/>
    <w:rsid w:val="00525566"/>
    <w:rsid w:val="00556E37"/>
    <w:rsid w:val="005577AE"/>
    <w:rsid w:val="00566966"/>
    <w:rsid w:val="005718FA"/>
    <w:rsid w:val="00573445"/>
    <w:rsid w:val="005B3390"/>
    <w:rsid w:val="005F1B07"/>
    <w:rsid w:val="006202D0"/>
    <w:rsid w:val="0066502F"/>
    <w:rsid w:val="00670B97"/>
    <w:rsid w:val="00677441"/>
    <w:rsid w:val="00683BF6"/>
    <w:rsid w:val="00691090"/>
    <w:rsid w:val="006B6379"/>
    <w:rsid w:val="006C600F"/>
    <w:rsid w:val="007347FE"/>
    <w:rsid w:val="00747218"/>
    <w:rsid w:val="00782852"/>
    <w:rsid w:val="007A1A1A"/>
    <w:rsid w:val="007A36C4"/>
    <w:rsid w:val="007A5C3F"/>
    <w:rsid w:val="007C3104"/>
    <w:rsid w:val="007F6C1C"/>
    <w:rsid w:val="008104E7"/>
    <w:rsid w:val="00825A04"/>
    <w:rsid w:val="00827E3F"/>
    <w:rsid w:val="00850FC2"/>
    <w:rsid w:val="00857548"/>
    <w:rsid w:val="00874955"/>
    <w:rsid w:val="008835CD"/>
    <w:rsid w:val="008A3527"/>
    <w:rsid w:val="008A77E9"/>
    <w:rsid w:val="008C1CA1"/>
    <w:rsid w:val="008E2D5A"/>
    <w:rsid w:val="0092297C"/>
    <w:rsid w:val="00923100"/>
    <w:rsid w:val="00930628"/>
    <w:rsid w:val="00944B07"/>
    <w:rsid w:val="00952FAE"/>
    <w:rsid w:val="0097048E"/>
    <w:rsid w:val="00980CC8"/>
    <w:rsid w:val="00984BE2"/>
    <w:rsid w:val="009B7615"/>
    <w:rsid w:val="009D62BE"/>
    <w:rsid w:val="00A866B5"/>
    <w:rsid w:val="00AF2B46"/>
    <w:rsid w:val="00AF6B41"/>
    <w:rsid w:val="00B05370"/>
    <w:rsid w:val="00B30253"/>
    <w:rsid w:val="00B51BDC"/>
    <w:rsid w:val="00B561C0"/>
    <w:rsid w:val="00B711A2"/>
    <w:rsid w:val="00B773CE"/>
    <w:rsid w:val="00BE6162"/>
    <w:rsid w:val="00BF2622"/>
    <w:rsid w:val="00BF4987"/>
    <w:rsid w:val="00C0337E"/>
    <w:rsid w:val="00C17510"/>
    <w:rsid w:val="00C24725"/>
    <w:rsid w:val="00C53A9B"/>
    <w:rsid w:val="00C91823"/>
    <w:rsid w:val="00CB6711"/>
    <w:rsid w:val="00CE2016"/>
    <w:rsid w:val="00CF3AD9"/>
    <w:rsid w:val="00D008AB"/>
    <w:rsid w:val="00D24CF4"/>
    <w:rsid w:val="00D265D9"/>
    <w:rsid w:val="00D60E08"/>
    <w:rsid w:val="00D75026"/>
    <w:rsid w:val="00D76D19"/>
    <w:rsid w:val="00DA7405"/>
    <w:rsid w:val="00E2740C"/>
    <w:rsid w:val="00E4452E"/>
    <w:rsid w:val="00E573FE"/>
    <w:rsid w:val="00E83D1F"/>
    <w:rsid w:val="00EA40CD"/>
    <w:rsid w:val="00EA639E"/>
    <w:rsid w:val="00ED3FE2"/>
    <w:rsid w:val="00F36894"/>
    <w:rsid w:val="00F60C79"/>
    <w:rsid w:val="00F854D1"/>
    <w:rsid w:val="00FA1504"/>
    <w:rsid w:val="00FA4BC1"/>
    <w:rsid w:val="00FB461E"/>
    <w:rsid w:val="00FB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3C4F3"/>
  <w15:docId w15:val="{1BEC60AC-882C-4628-B8B1-FC7B352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87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E3F"/>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827E3F"/>
    <w:pPr>
      <w:ind w:left="720"/>
      <w:contextualSpacing/>
    </w:pPr>
  </w:style>
  <w:style w:type="paragraph" w:styleId="NoSpacing">
    <w:name w:val="No Spacing"/>
    <w:uiPriority w:val="1"/>
    <w:qFormat/>
    <w:rsid w:val="00525566"/>
    <w:rPr>
      <w:rFonts w:ascii="Arial" w:hAnsi="Arial" w:cs="Times New Roman"/>
      <w:sz w:val="24"/>
      <w:szCs w:val="20"/>
    </w:rPr>
  </w:style>
  <w:style w:type="paragraph" w:styleId="BalloonText">
    <w:name w:val="Balloon Text"/>
    <w:basedOn w:val="Normal"/>
    <w:link w:val="BalloonTextChar"/>
    <w:uiPriority w:val="99"/>
    <w:semiHidden/>
    <w:unhideWhenUsed/>
    <w:rsid w:val="001F7EE6"/>
    <w:rPr>
      <w:rFonts w:ascii="Tahoma" w:hAnsi="Tahoma" w:cs="Tahoma"/>
      <w:sz w:val="16"/>
      <w:szCs w:val="16"/>
    </w:rPr>
  </w:style>
  <w:style w:type="character" w:customStyle="1" w:styleId="BalloonTextChar">
    <w:name w:val="Balloon Text Char"/>
    <w:basedOn w:val="DefaultParagraphFont"/>
    <w:link w:val="BalloonText"/>
    <w:uiPriority w:val="99"/>
    <w:semiHidden/>
    <w:rsid w:val="001F7EE6"/>
    <w:rPr>
      <w:rFonts w:ascii="Tahoma" w:hAnsi="Tahoma" w:cs="Tahoma"/>
      <w:sz w:val="16"/>
      <w:szCs w:val="16"/>
    </w:rPr>
  </w:style>
  <w:style w:type="paragraph" w:customStyle="1" w:styleId="xmsonormal">
    <w:name w:val="x_msonormal"/>
    <w:basedOn w:val="Normal"/>
    <w:rsid w:val="00984BE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19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777">
      <w:bodyDiv w:val="1"/>
      <w:marLeft w:val="0"/>
      <w:marRight w:val="0"/>
      <w:marTop w:val="0"/>
      <w:marBottom w:val="0"/>
      <w:divBdr>
        <w:top w:val="none" w:sz="0" w:space="0" w:color="auto"/>
        <w:left w:val="none" w:sz="0" w:space="0" w:color="auto"/>
        <w:bottom w:val="none" w:sz="0" w:space="0" w:color="auto"/>
        <w:right w:val="none" w:sz="0" w:space="0" w:color="auto"/>
      </w:divBdr>
    </w:div>
    <w:div w:id="290093932">
      <w:bodyDiv w:val="1"/>
      <w:marLeft w:val="0"/>
      <w:marRight w:val="0"/>
      <w:marTop w:val="0"/>
      <w:marBottom w:val="0"/>
      <w:divBdr>
        <w:top w:val="none" w:sz="0" w:space="0" w:color="auto"/>
        <w:left w:val="none" w:sz="0" w:space="0" w:color="auto"/>
        <w:bottom w:val="none" w:sz="0" w:space="0" w:color="auto"/>
        <w:right w:val="none" w:sz="0" w:space="0" w:color="auto"/>
      </w:divBdr>
    </w:div>
    <w:div w:id="500438927">
      <w:bodyDiv w:val="1"/>
      <w:marLeft w:val="0"/>
      <w:marRight w:val="0"/>
      <w:marTop w:val="0"/>
      <w:marBottom w:val="0"/>
      <w:divBdr>
        <w:top w:val="none" w:sz="0" w:space="0" w:color="auto"/>
        <w:left w:val="none" w:sz="0" w:space="0" w:color="auto"/>
        <w:bottom w:val="none" w:sz="0" w:space="0" w:color="auto"/>
        <w:right w:val="none" w:sz="0" w:space="0" w:color="auto"/>
      </w:divBdr>
    </w:div>
    <w:div w:id="878012536">
      <w:bodyDiv w:val="1"/>
      <w:marLeft w:val="0"/>
      <w:marRight w:val="0"/>
      <w:marTop w:val="0"/>
      <w:marBottom w:val="0"/>
      <w:divBdr>
        <w:top w:val="none" w:sz="0" w:space="0" w:color="auto"/>
        <w:left w:val="none" w:sz="0" w:space="0" w:color="auto"/>
        <w:bottom w:val="none" w:sz="0" w:space="0" w:color="auto"/>
        <w:right w:val="none" w:sz="0" w:space="0" w:color="auto"/>
      </w:divBdr>
      <w:divsChild>
        <w:div w:id="1217011561">
          <w:marLeft w:val="0"/>
          <w:marRight w:val="0"/>
          <w:marTop w:val="0"/>
          <w:marBottom w:val="0"/>
          <w:divBdr>
            <w:top w:val="none" w:sz="0" w:space="0" w:color="auto"/>
            <w:left w:val="none" w:sz="0" w:space="0" w:color="auto"/>
            <w:bottom w:val="none" w:sz="0" w:space="0" w:color="auto"/>
            <w:right w:val="none" w:sz="0" w:space="0" w:color="auto"/>
          </w:divBdr>
          <w:divsChild>
            <w:div w:id="440496631">
              <w:marLeft w:val="0"/>
              <w:marRight w:val="0"/>
              <w:marTop w:val="0"/>
              <w:marBottom w:val="0"/>
              <w:divBdr>
                <w:top w:val="none" w:sz="0" w:space="0" w:color="auto"/>
                <w:left w:val="none" w:sz="0" w:space="0" w:color="auto"/>
                <w:bottom w:val="none" w:sz="0" w:space="0" w:color="auto"/>
                <w:right w:val="none" w:sz="0" w:space="0" w:color="auto"/>
              </w:divBdr>
              <w:divsChild>
                <w:div w:id="10533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020">
          <w:marLeft w:val="520"/>
          <w:marRight w:val="160"/>
          <w:marTop w:val="120"/>
          <w:marBottom w:val="100"/>
          <w:divBdr>
            <w:top w:val="none" w:sz="0" w:space="0" w:color="auto"/>
            <w:left w:val="none" w:sz="0" w:space="0" w:color="auto"/>
            <w:bottom w:val="none" w:sz="0" w:space="0" w:color="auto"/>
            <w:right w:val="none" w:sz="0" w:space="0" w:color="auto"/>
          </w:divBdr>
          <w:divsChild>
            <w:div w:id="573973085">
              <w:marLeft w:val="0"/>
              <w:marRight w:val="0"/>
              <w:marTop w:val="0"/>
              <w:marBottom w:val="0"/>
              <w:divBdr>
                <w:top w:val="none" w:sz="0" w:space="0" w:color="auto"/>
                <w:left w:val="none" w:sz="0" w:space="0" w:color="auto"/>
                <w:bottom w:val="none" w:sz="0" w:space="0" w:color="auto"/>
                <w:right w:val="none" w:sz="0" w:space="0" w:color="auto"/>
              </w:divBdr>
              <w:divsChild>
                <w:div w:id="861478201">
                  <w:marLeft w:val="0"/>
                  <w:marRight w:val="0"/>
                  <w:marTop w:val="0"/>
                  <w:marBottom w:val="0"/>
                  <w:divBdr>
                    <w:top w:val="none" w:sz="0" w:space="0" w:color="auto"/>
                    <w:left w:val="none" w:sz="0" w:space="0" w:color="auto"/>
                    <w:bottom w:val="none" w:sz="0" w:space="0" w:color="auto"/>
                    <w:right w:val="none" w:sz="0" w:space="0" w:color="auto"/>
                  </w:divBdr>
                  <w:divsChild>
                    <w:div w:id="443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0827">
      <w:bodyDiv w:val="1"/>
      <w:marLeft w:val="0"/>
      <w:marRight w:val="0"/>
      <w:marTop w:val="0"/>
      <w:marBottom w:val="0"/>
      <w:divBdr>
        <w:top w:val="none" w:sz="0" w:space="0" w:color="auto"/>
        <w:left w:val="none" w:sz="0" w:space="0" w:color="auto"/>
        <w:bottom w:val="none" w:sz="0" w:space="0" w:color="auto"/>
        <w:right w:val="none" w:sz="0" w:space="0" w:color="auto"/>
      </w:divBdr>
    </w:div>
    <w:div w:id="1727871431">
      <w:bodyDiv w:val="1"/>
      <w:marLeft w:val="0"/>
      <w:marRight w:val="0"/>
      <w:marTop w:val="0"/>
      <w:marBottom w:val="0"/>
      <w:divBdr>
        <w:top w:val="none" w:sz="0" w:space="0" w:color="auto"/>
        <w:left w:val="none" w:sz="0" w:space="0" w:color="auto"/>
        <w:bottom w:val="none" w:sz="0" w:space="0" w:color="auto"/>
        <w:right w:val="none" w:sz="0" w:space="0" w:color="auto"/>
      </w:divBdr>
    </w:div>
    <w:div w:id="1944455666">
      <w:bodyDiv w:val="1"/>
      <w:marLeft w:val="0"/>
      <w:marRight w:val="0"/>
      <w:marTop w:val="0"/>
      <w:marBottom w:val="0"/>
      <w:divBdr>
        <w:top w:val="none" w:sz="0" w:space="0" w:color="auto"/>
        <w:left w:val="none" w:sz="0" w:space="0" w:color="auto"/>
        <w:bottom w:val="none" w:sz="0" w:space="0" w:color="auto"/>
        <w:right w:val="none" w:sz="0" w:space="0" w:color="auto"/>
      </w:divBdr>
    </w:div>
    <w:div w:id="2126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nhsnss.org/services/practitioner/data-protec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0D9C-A5CC-4B27-9479-EFE5186F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D (David)</dc:creator>
  <cp:lastModifiedBy>Carol O'Connor</cp:lastModifiedBy>
  <cp:revision>2</cp:revision>
  <dcterms:created xsi:type="dcterms:W3CDTF">2023-12-18T09:59:00Z</dcterms:created>
  <dcterms:modified xsi:type="dcterms:W3CDTF">2023-12-18T09:59:00Z</dcterms:modified>
</cp:coreProperties>
</file>